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C" w:rsidRDefault="00045BCC" w:rsidP="00045BCC">
      <w:pPr>
        <w:jc w:val="center"/>
      </w:pPr>
    </w:p>
    <w:p w:rsidR="00045BCC" w:rsidRDefault="00A640AA" w:rsidP="00045BCC">
      <w:pPr>
        <w:jc w:val="both"/>
      </w:pPr>
      <w:r>
        <w:t>Nr sprawy: SPW.273.22</w:t>
      </w:r>
      <w:r w:rsidR="00C30822">
        <w:t>4</w:t>
      </w:r>
      <w:r w:rsidR="00045BCC">
        <w:t>.2015</w:t>
      </w: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  <w:r>
        <w:t>Zamawiający: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Powiat Wołomiński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05-200 Wołomin, ul. Prądzyńskiego 3</w:t>
      </w:r>
    </w:p>
    <w:p w:rsidR="00045BCC" w:rsidRPr="00ED2B36" w:rsidRDefault="00045BCC" w:rsidP="00045BCC">
      <w:pPr>
        <w:jc w:val="both"/>
        <w:rPr>
          <w:b/>
        </w:rPr>
      </w:pPr>
      <w:r w:rsidRPr="00ED2B36">
        <w:rPr>
          <w:b/>
        </w:rPr>
        <w:t>NIP: 125-09-40-609</w:t>
      </w:r>
    </w:p>
    <w:p w:rsidR="00045BCC" w:rsidRDefault="00045BCC" w:rsidP="00045BCC">
      <w:pPr>
        <w:jc w:val="both"/>
        <w:rPr>
          <w:b/>
        </w:rPr>
      </w:pPr>
      <w:r w:rsidRPr="00ED2B36">
        <w:rPr>
          <w:b/>
        </w:rPr>
        <w:t>REGON: 013269344</w:t>
      </w:r>
    </w:p>
    <w:p w:rsidR="00045BCC" w:rsidRPr="00A640AA" w:rsidRDefault="00C30822" w:rsidP="00045BCC">
      <w:pPr>
        <w:jc w:val="both"/>
        <w:rPr>
          <w:b/>
        </w:rPr>
      </w:pPr>
      <w:r w:rsidRPr="00A640AA">
        <w:rPr>
          <w:b/>
        </w:rPr>
        <w:t>e-mail: wgg@powia</w:t>
      </w:r>
      <w:r w:rsidR="00045BCC" w:rsidRPr="00A640AA">
        <w:rPr>
          <w:b/>
        </w:rPr>
        <w:t>t-wolominski.pl</w:t>
      </w:r>
    </w:p>
    <w:p w:rsidR="00045BCC" w:rsidRPr="00ED2B36" w:rsidRDefault="00045BCC" w:rsidP="00045BCC">
      <w:pPr>
        <w:jc w:val="both"/>
        <w:rPr>
          <w:b/>
        </w:rPr>
      </w:pPr>
      <w:r>
        <w:rPr>
          <w:b/>
        </w:rPr>
        <w:t>tel.: (22) 787-30-10 fax: (22) 787-75-08</w:t>
      </w: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</w:p>
    <w:p w:rsidR="00045BCC" w:rsidRPr="00052B11" w:rsidRDefault="00045BCC" w:rsidP="00045BCC">
      <w:pPr>
        <w:jc w:val="center"/>
        <w:rPr>
          <w:b/>
        </w:rPr>
      </w:pPr>
      <w:r w:rsidRPr="00052B11">
        <w:rPr>
          <w:b/>
        </w:rPr>
        <w:t>ZAPROSZENIE DO ZŁOŻENIA OFERTY</w:t>
      </w:r>
    </w:p>
    <w:p w:rsidR="00045BCC" w:rsidRDefault="00045BCC" w:rsidP="00045BCC">
      <w:pPr>
        <w:jc w:val="both"/>
      </w:pPr>
    </w:p>
    <w:p w:rsidR="00045BCC" w:rsidRDefault="00045BCC" w:rsidP="00045BCC">
      <w:pPr>
        <w:jc w:val="both"/>
      </w:pPr>
      <w:r>
        <w:t xml:space="preserve">Zgodnie z art. 4 pkt 8 ustawy z dnia 29 stycznia 2004 roku Prawo zamówień publicznych (t. j. Dz. U. z 2013 r., poz. 907 z </w:t>
      </w:r>
      <w:proofErr w:type="spellStart"/>
      <w:r>
        <w:t>późn</w:t>
      </w:r>
      <w:proofErr w:type="spellEnd"/>
      <w:r>
        <w:t>. zm.), Powiat Wołomiński zaprasza do złożenia oferty na:</w:t>
      </w:r>
    </w:p>
    <w:p w:rsidR="00045BCC" w:rsidRDefault="00045BCC" w:rsidP="00045BCC">
      <w:pPr>
        <w:jc w:val="both"/>
      </w:pPr>
    </w:p>
    <w:p w:rsidR="00045BCC" w:rsidRPr="00C30822" w:rsidRDefault="00C30822" w:rsidP="00C30822">
      <w:pPr>
        <w:pStyle w:val="Zwykytekst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45BCC" w:rsidRPr="00045BCC">
        <w:rPr>
          <w:rFonts w:ascii="Times New Roman" w:hAnsi="Times New Roman"/>
          <w:sz w:val="24"/>
          <w:szCs w:val="24"/>
        </w:rPr>
        <w:t>Przedmiot zamówienia:</w:t>
      </w:r>
      <w:r w:rsidR="00045BCC">
        <w:t xml:space="preserve"> </w:t>
      </w:r>
      <w:r w:rsidRPr="00C30822">
        <w:rPr>
          <w:rFonts w:ascii="Times New Roman" w:hAnsi="Times New Roman"/>
          <w:b/>
          <w:sz w:val="24"/>
          <w:szCs w:val="24"/>
        </w:rPr>
        <w:t>realizacja zadania w zakresie rozliczenia 2 nieruchomości obecnie stanowiących 1 działkę ewidencyjną.</w:t>
      </w:r>
    </w:p>
    <w:p w:rsidR="00863C4D" w:rsidRPr="00C30822" w:rsidRDefault="00863C4D" w:rsidP="00863C4D">
      <w:pPr>
        <w:rPr>
          <w:rFonts w:eastAsia="SimSun"/>
          <w:b/>
          <w:bCs/>
          <w:u w:val="single"/>
        </w:rPr>
      </w:pPr>
      <w:r>
        <w:t xml:space="preserve">2. </w:t>
      </w:r>
      <w:r w:rsidR="00045BCC">
        <w:t xml:space="preserve">Kod CPV: </w:t>
      </w:r>
      <w:r w:rsidRPr="00C30822">
        <w:rPr>
          <w:rFonts w:eastAsia="SimSun"/>
          <w:b/>
          <w:bCs/>
          <w:u w:val="single"/>
        </w:rPr>
        <w:t>71.35.43.00-7</w:t>
      </w:r>
    </w:p>
    <w:p w:rsidR="00863C4D" w:rsidRPr="00C30822" w:rsidRDefault="00863C4D" w:rsidP="00863C4D">
      <w:pPr>
        <w:ind w:left="720"/>
        <w:rPr>
          <w:rFonts w:eastAsia="SimSun"/>
          <w:b/>
          <w:bCs/>
          <w:u w:val="single"/>
        </w:rPr>
      </w:pPr>
      <w:r w:rsidRPr="00C30822">
        <w:rPr>
          <w:rFonts w:eastAsia="SimSun"/>
          <w:b/>
          <w:bCs/>
        </w:rPr>
        <w:t xml:space="preserve">         </w:t>
      </w:r>
      <w:r w:rsidRPr="00C30822">
        <w:rPr>
          <w:rFonts w:eastAsia="SimSun"/>
          <w:b/>
          <w:bCs/>
          <w:u w:val="single"/>
        </w:rPr>
        <w:t>71.35.50.00-1</w:t>
      </w:r>
    </w:p>
    <w:p w:rsidR="00045BCC" w:rsidRDefault="00045BCC" w:rsidP="00045BCC">
      <w:pPr>
        <w:jc w:val="both"/>
      </w:pPr>
    </w:p>
    <w:p w:rsidR="00045BCC" w:rsidRDefault="00045BCC" w:rsidP="00C30822">
      <w:pPr>
        <w:pStyle w:val="Akapitzlist"/>
        <w:numPr>
          <w:ilvl w:val="0"/>
          <w:numId w:val="12"/>
        </w:numPr>
        <w:jc w:val="both"/>
      </w:pPr>
      <w:r>
        <w:t xml:space="preserve">Termin realizacji zamówienia: </w:t>
      </w:r>
      <w:r w:rsidR="00A640AA">
        <w:rPr>
          <w:b/>
        </w:rPr>
        <w:t>16</w:t>
      </w:r>
      <w:r w:rsidR="00354E6A" w:rsidRPr="00354E6A">
        <w:rPr>
          <w:b/>
        </w:rPr>
        <w:t>.12.2015 r.</w:t>
      </w:r>
    </w:p>
    <w:p w:rsidR="00045BCC" w:rsidRDefault="00045BCC" w:rsidP="00045BCC">
      <w:pPr>
        <w:jc w:val="both"/>
      </w:pPr>
    </w:p>
    <w:p w:rsidR="00045BCC" w:rsidRDefault="00045BCC" w:rsidP="00C30822">
      <w:pPr>
        <w:pStyle w:val="Akapitzlist"/>
        <w:numPr>
          <w:ilvl w:val="0"/>
          <w:numId w:val="12"/>
        </w:numPr>
        <w:jc w:val="both"/>
      </w:pPr>
      <w:r>
        <w:t xml:space="preserve">Warunki płatności: </w:t>
      </w:r>
      <w:r w:rsidRPr="00C30822">
        <w:rPr>
          <w:b/>
        </w:rPr>
        <w:t>do</w:t>
      </w:r>
      <w:r>
        <w:t xml:space="preserve"> </w:t>
      </w:r>
      <w:r w:rsidRPr="00C30822">
        <w:rPr>
          <w:b/>
        </w:rPr>
        <w:t>21 dni od dostarczenia faktury.</w:t>
      </w:r>
    </w:p>
    <w:p w:rsidR="00045BCC" w:rsidRDefault="00045BCC" w:rsidP="00045BCC">
      <w:pPr>
        <w:jc w:val="both"/>
      </w:pPr>
    </w:p>
    <w:p w:rsidR="00045BCC" w:rsidRDefault="00045BCC" w:rsidP="00C30822">
      <w:pPr>
        <w:pStyle w:val="Akapitzlist"/>
        <w:numPr>
          <w:ilvl w:val="0"/>
          <w:numId w:val="12"/>
        </w:numPr>
        <w:jc w:val="both"/>
      </w:pPr>
      <w:r>
        <w:t>Warunki udziału w postępowaniu:</w:t>
      </w:r>
    </w:p>
    <w:p w:rsidR="00045BCC" w:rsidRPr="0041401D" w:rsidRDefault="00045BCC" w:rsidP="00045BCC">
      <w:pPr>
        <w:pStyle w:val="Akapitzlist"/>
        <w:rPr>
          <w:b/>
        </w:rPr>
      </w:pPr>
    </w:p>
    <w:p w:rsidR="00045BCC" w:rsidRPr="00354E6A" w:rsidRDefault="00045BCC" w:rsidP="00045BCC">
      <w:pPr>
        <w:jc w:val="both"/>
        <w:rPr>
          <w:b/>
        </w:rPr>
      </w:pPr>
      <w:r w:rsidRPr="00354E6A">
        <w:rPr>
          <w:b/>
        </w:rPr>
        <w:t xml:space="preserve">- uprawnienia geodezyjne z zakresu I </w:t>
      </w:r>
      <w:proofErr w:type="spellStart"/>
      <w:r w:rsidRPr="00354E6A">
        <w:rPr>
          <w:b/>
        </w:rPr>
        <w:t>i</w:t>
      </w:r>
      <w:proofErr w:type="spellEnd"/>
      <w:r w:rsidRPr="00354E6A">
        <w:rPr>
          <w:b/>
        </w:rPr>
        <w:t xml:space="preserve"> II,</w:t>
      </w:r>
    </w:p>
    <w:p w:rsidR="0041401D" w:rsidRPr="00354E6A" w:rsidRDefault="00045BCC" w:rsidP="00045BCC">
      <w:pPr>
        <w:jc w:val="both"/>
        <w:rPr>
          <w:b/>
        </w:rPr>
      </w:pPr>
      <w:r w:rsidRPr="00354E6A">
        <w:rPr>
          <w:b/>
        </w:rPr>
        <w:t xml:space="preserve">- </w:t>
      </w:r>
      <w:r w:rsidR="0041401D" w:rsidRPr="00354E6A">
        <w:rPr>
          <w:b/>
        </w:rPr>
        <w:t>doświadczenie w wykonaniu opracowań prawnych min. 10 robót w okresie 3 lat przed składaniem ofert.</w:t>
      </w:r>
    </w:p>
    <w:p w:rsidR="00045BCC" w:rsidRDefault="00045BCC" w:rsidP="00045BCC">
      <w:pPr>
        <w:jc w:val="both"/>
      </w:pPr>
    </w:p>
    <w:p w:rsidR="00045BCC" w:rsidRDefault="00045BCC" w:rsidP="00C30822">
      <w:pPr>
        <w:pStyle w:val="Akapitzlist"/>
        <w:numPr>
          <w:ilvl w:val="0"/>
          <w:numId w:val="12"/>
        </w:numPr>
        <w:jc w:val="both"/>
      </w:pPr>
      <w:r>
        <w:t xml:space="preserve">Wymagane dokumenty na potwierdzenie spełniania warunków udziału w postępowaniu: </w:t>
      </w:r>
    </w:p>
    <w:p w:rsidR="00045BCC" w:rsidRPr="00354E6A" w:rsidRDefault="0041401D" w:rsidP="00045BCC">
      <w:pPr>
        <w:jc w:val="both"/>
        <w:rPr>
          <w:b/>
        </w:rPr>
      </w:pPr>
      <w:r w:rsidRPr="00354E6A">
        <w:rPr>
          <w:b/>
        </w:rPr>
        <w:t>- kopia poświadczona „za zgodność z oryginałem” uprawnień geodezyjnych,</w:t>
      </w:r>
    </w:p>
    <w:p w:rsidR="0041401D" w:rsidRPr="00354E6A" w:rsidRDefault="0041401D" w:rsidP="00045BCC">
      <w:pPr>
        <w:jc w:val="both"/>
        <w:rPr>
          <w:b/>
        </w:rPr>
      </w:pPr>
      <w:r w:rsidRPr="00354E6A">
        <w:rPr>
          <w:b/>
        </w:rPr>
        <w:t>- wykaz opracowań.</w:t>
      </w:r>
    </w:p>
    <w:p w:rsidR="00045BCC" w:rsidRPr="00E666C3" w:rsidRDefault="00045BCC" w:rsidP="00C30822">
      <w:pPr>
        <w:pStyle w:val="Akapitzlist"/>
        <w:numPr>
          <w:ilvl w:val="0"/>
          <w:numId w:val="12"/>
        </w:numPr>
        <w:jc w:val="both"/>
      </w:pPr>
      <w:r>
        <w:t xml:space="preserve">Kryteria oceny ofert: </w:t>
      </w:r>
      <w:r w:rsidR="0041401D" w:rsidRPr="008D42BD">
        <w:rPr>
          <w:b/>
        </w:rPr>
        <w:t>cena – 100%</w:t>
      </w:r>
    </w:p>
    <w:p w:rsidR="00E666C3" w:rsidRDefault="00E666C3" w:rsidP="00C30822">
      <w:pPr>
        <w:pStyle w:val="Akapitzlist"/>
        <w:numPr>
          <w:ilvl w:val="0"/>
          <w:numId w:val="12"/>
        </w:numPr>
        <w:jc w:val="both"/>
      </w:pPr>
      <w:r>
        <w:rPr>
          <w:b/>
        </w:rPr>
        <w:t>Oferent może złożyć ofertę w zakresie każdego z zadań. Oferty będą rozpatrywane odrębnie dla każdego zadania.</w:t>
      </w:r>
    </w:p>
    <w:p w:rsidR="00045BCC" w:rsidRDefault="00045BCC" w:rsidP="00045BCC">
      <w:pPr>
        <w:jc w:val="both"/>
      </w:pPr>
    </w:p>
    <w:p w:rsidR="00045BCC" w:rsidRPr="008D42BD" w:rsidRDefault="00045BCC" w:rsidP="00C30822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Miejsce i termin składania ofert: </w:t>
      </w:r>
      <w:r w:rsidR="0041401D" w:rsidRPr="008D42BD">
        <w:rPr>
          <w:b/>
        </w:rPr>
        <w:t xml:space="preserve">Starostwo Powiatowe w Wołominie ul. </w:t>
      </w:r>
      <w:r w:rsidR="008D42BD" w:rsidRPr="008D42BD">
        <w:rPr>
          <w:b/>
        </w:rPr>
        <w:t>Prądzyńskiego 3</w:t>
      </w:r>
      <w:r w:rsidR="0041401D" w:rsidRPr="008D42BD">
        <w:rPr>
          <w:b/>
        </w:rPr>
        <w:t xml:space="preserve">, kancelaria, </w:t>
      </w:r>
      <w:r w:rsidR="00A640AA">
        <w:rPr>
          <w:b/>
        </w:rPr>
        <w:t>21</w:t>
      </w:r>
      <w:r w:rsidR="008D42BD" w:rsidRPr="00354E6A">
        <w:rPr>
          <w:b/>
        </w:rPr>
        <w:t xml:space="preserve">.10.2015 </w:t>
      </w:r>
      <w:r w:rsidR="008D42BD" w:rsidRPr="008D42BD">
        <w:rPr>
          <w:b/>
        </w:rPr>
        <w:t>r. godz. 12:00</w:t>
      </w:r>
    </w:p>
    <w:p w:rsidR="00045BCC" w:rsidRDefault="00045BCC" w:rsidP="00045BCC">
      <w:pPr>
        <w:jc w:val="both"/>
      </w:pPr>
    </w:p>
    <w:p w:rsidR="00045BCC" w:rsidRDefault="00045BCC" w:rsidP="00C30822">
      <w:pPr>
        <w:pStyle w:val="Akapitzlist"/>
        <w:numPr>
          <w:ilvl w:val="0"/>
          <w:numId w:val="12"/>
        </w:numPr>
        <w:jc w:val="both"/>
      </w:pPr>
      <w:r>
        <w:t xml:space="preserve">Miejsce i termin otwarcia ofert: </w:t>
      </w:r>
      <w:r w:rsidR="008D42BD" w:rsidRPr="008D42BD">
        <w:rPr>
          <w:b/>
        </w:rPr>
        <w:t xml:space="preserve">Starostwo Powiatowe w Wołominie ul. Prądzyńskiego 3, pokój 15, </w:t>
      </w:r>
      <w:r w:rsidR="00A640AA">
        <w:rPr>
          <w:b/>
        </w:rPr>
        <w:t>21</w:t>
      </w:r>
      <w:r w:rsidR="008D42BD" w:rsidRPr="00354E6A">
        <w:rPr>
          <w:b/>
        </w:rPr>
        <w:t xml:space="preserve">.10.2015 </w:t>
      </w:r>
      <w:r w:rsidR="00354E6A">
        <w:rPr>
          <w:b/>
        </w:rPr>
        <w:t>r. godz. 12:4</w:t>
      </w:r>
      <w:r w:rsidR="008D42BD" w:rsidRPr="008D42BD">
        <w:rPr>
          <w:b/>
        </w:rPr>
        <w:t>0</w:t>
      </w:r>
    </w:p>
    <w:p w:rsidR="00045BCC" w:rsidRDefault="00045BCC" w:rsidP="00045BCC">
      <w:pPr>
        <w:jc w:val="both"/>
      </w:pPr>
    </w:p>
    <w:p w:rsidR="00045BCC" w:rsidRDefault="00045BCC" w:rsidP="00045BCC">
      <w:pPr>
        <w:pStyle w:val="Akapitzlist"/>
        <w:numPr>
          <w:ilvl w:val="0"/>
          <w:numId w:val="12"/>
        </w:numPr>
        <w:jc w:val="both"/>
      </w:pPr>
      <w:r>
        <w:t xml:space="preserve">Osoba upoważniona do kontaktów z oferentami: </w:t>
      </w:r>
      <w:r w:rsidR="008D42BD" w:rsidRPr="008D42BD">
        <w:rPr>
          <w:b/>
        </w:rPr>
        <w:t>Robert Denis.</w:t>
      </w:r>
    </w:p>
    <w:p w:rsidR="00045BCC" w:rsidRDefault="00045BCC" w:rsidP="00045BCC">
      <w:pPr>
        <w:pStyle w:val="Akapitzlist"/>
      </w:pPr>
    </w:p>
    <w:p w:rsidR="00045BCC" w:rsidRDefault="00045BCC" w:rsidP="00045BCC">
      <w:pPr>
        <w:jc w:val="right"/>
        <w:rPr>
          <w:sz w:val="20"/>
          <w:szCs w:val="20"/>
        </w:rPr>
      </w:pPr>
    </w:p>
    <w:p w:rsidR="00045BCC" w:rsidRPr="00ED2B36" w:rsidRDefault="00045BCC" w:rsidP="00045BCC">
      <w:pPr>
        <w:jc w:val="right"/>
        <w:rPr>
          <w:sz w:val="20"/>
          <w:szCs w:val="20"/>
        </w:rPr>
      </w:pPr>
      <w:r w:rsidRPr="00ED2B36">
        <w:rPr>
          <w:sz w:val="20"/>
          <w:szCs w:val="20"/>
        </w:rPr>
        <w:t>……………………………………………</w:t>
      </w:r>
    </w:p>
    <w:p w:rsidR="00826731" w:rsidRPr="00354E6A" w:rsidRDefault="00045BCC" w:rsidP="00354E6A">
      <w:pPr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D2B36">
        <w:rPr>
          <w:sz w:val="20"/>
          <w:szCs w:val="20"/>
        </w:rPr>
        <w:t>odpis osoby upoważnionej</w:t>
      </w:r>
    </w:p>
    <w:p w:rsidR="00826731" w:rsidRPr="00826731" w:rsidRDefault="00826731" w:rsidP="00826731">
      <w:pPr>
        <w:widowControl w:val="0"/>
        <w:tabs>
          <w:tab w:val="left" w:pos="708"/>
        </w:tabs>
        <w:ind w:left="57" w:right="-530"/>
        <w:jc w:val="right"/>
        <w:rPr>
          <w:color w:val="000000"/>
        </w:rPr>
      </w:pPr>
      <w:r w:rsidRPr="00826731">
        <w:rPr>
          <w:rFonts w:eastAsia="SimSun"/>
        </w:rPr>
        <w:lastRenderedPageBreak/>
        <w:t xml:space="preserve"> </w:t>
      </w:r>
      <w:r w:rsidRPr="00826731">
        <w:rPr>
          <w:color w:val="000000"/>
        </w:rPr>
        <w:t xml:space="preserve">Załącznik nr </w:t>
      </w:r>
      <w:r w:rsidRPr="00826731">
        <w:rPr>
          <w:color w:val="000000"/>
          <w:highlight w:val="white"/>
        </w:rPr>
        <w:t>1</w:t>
      </w:r>
    </w:p>
    <w:p w:rsidR="00826731" w:rsidRPr="00826731" w:rsidRDefault="00826731" w:rsidP="00826731">
      <w:pPr>
        <w:widowControl w:val="0"/>
        <w:tabs>
          <w:tab w:val="left" w:pos="708"/>
        </w:tabs>
        <w:jc w:val="both"/>
        <w:rPr>
          <w:color w:val="000000"/>
        </w:rPr>
      </w:pPr>
      <w:r w:rsidRPr="00826731">
        <w:rPr>
          <w:color w:val="000000"/>
        </w:rPr>
        <w:t>SPW</w:t>
      </w:r>
      <w:r w:rsidR="00A640AA">
        <w:rPr>
          <w:color w:val="000000"/>
        </w:rPr>
        <w:t>.273.22</w:t>
      </w:r>
      <w:r w:rsidR="00C30822">
        <w:rPr>
          <w:color w:val="000000"/>
        </w:rPr>
        <w:t>4</w:t>
      </w:r>
      <w:r>
        <w:rPr>
          <w:color w:val="000000"/>
        </w:rPr>
        <w:t>.2015</w:t>
      </w:r>
    </w:p>
    <w:p w:rsidR="00826731" w:rsidRPr="00826731" w:rsidRDefault="00826731" w:rsidP="00826731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826731">
        <w:rPr>
          <w:rFonts w:ascii="Times New Roman" w:hAnsi="Times New Roman" w:cs="Times New Roman"/>
          <w:sz w:val="24"/>
          <w:szCs w:val="24"/>
        </w:rPr>
        <w:t>OFERTA</w:t>
      </w:r>
    </w:p>
    <w:p w:rsidR="00826731" w:rsidRPr="00826731" w:rsidRDefault="00826731" w:rsidP="00826731">
      <w:pPr>
        <w:ind w:left="7456" w:hanging="2126"/>
        <w:jc w:val="both"/>
      </w:pPr>
    </w:p>
    <w:p w:rsidR="00826731" w:rsidRPr="00826731" w:rsidRDefault="00826731" w:rsidP="00826731">
      <w:pPr>
        <w:ind w:left="7456" w:hanging="2126"/>
        <w:jc w:val="both"/>
      </w:pPr>
      <w:r w:rsidRPr="00826731">
        <w:t>Zamawiający: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Powiat Wołomiński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826731" w:rsidRPr="00826731" w:rsidRDefault="00826731" w:rsidP="0082673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826731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826731" w:rsidRPr="008D42BD" w:rsidRDefault="00826731" w:rsidP="00826731">
      <w:pPr>
        <w:pStyle w:val="Zwykytekst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731">
        <w:rPr>
          <w:rFonts w:ascii="Times New Roman" w:hAnsi="Times New Roman"/>
          <w:bCs/>
          <w:sz w:val="24"/>
          <w:szCs w:val="24"/>
        </w:rPr>
        <w:t xml:space="preserve">Nawiązując do ogłoszenia o zamówieniu w postępowaniu prowadzonym w trybie </w:t>
      </w:r>
      <w:r>
        <w:rPr>
          <w:rFonts w:ascii="Times New Roman" w:hAnsi="Times New Roman"/>
          <w:bCs/>
          <w:sz w:val="24"/>
          <w:szCs w:val="24"/>
        </w:rPr>
        <w:t>zapytania ofertowego</w:t>
      </w:r>
      <w:r w:rsidRPr="00826731">
        <w:rPr>
          <w:rFonts w:ascii="Times New Roman" w:hAnsi="Times New Roman"/>
          <w:bCs/>
          <w:sz w:val="24"/>
          <w:szCs w:val="24"/>
        </w:rPr>
        <w:t xml:space="preserve"> na </w:t>
      </w:r>
      <w:r w:rsidR="00C30822">
        <w:rPr>
          <w:rFonts w:ascii="Times New Roman" w:hAnsi="Times New Roman"/>
          <w:b/>
          <w:sz w:val="24"/>
          <w:szCs w:val="24"/>
        </w:rPr>
        <w:t>realizację</w:t>
      </w:r>
      <w:r w:rsidR="00C30822" w:rsidRPr="00C30822">
        <w:rPr>
          <w:rFonts w:ascii="Times New Roman" w:hAnsi="Times New Roman"/>
          <w:b/>
          <w:sz w:val="24"/>
          <w:szCs w:val="24"/>
        </w:rPr>
        <w:t xml:space="preserve"> zadania w zakresie rozliczenia 2 nieruchomości obecnie stanowiących 1 działkę ewidencyjną</w:t>
      </w:r>
      <w:r w:rsidRPr="008D42BD">
        <w:rPr>
          <w:rFonts w:ascii="Times New Roman" w:hAnsi="Times New Roman"/>
          <w:b/>
          <w:sz w:val="24"/>
          <w:szCs w:val="24"/>
        </w:rPr>
        <w:t xml:space="preserve">. </w:t>
      </w:r>
    </w:p>
    <w:p w:rsidR="00826731" w:rsidRPr="00826731" w:rsidRDefault="00826731" w:rsidP="0082673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6731">
        <w:rPr>
          <w:rFonts w:ascii="Times New Roman" w:hAnsi="Times New Roman"/>
          <w:bCs/>
          <w:color w:val="000000"/>
          <w:sz w:val="24"/>
          <w:szCs w:val="24"/>
        </w:rPr>
        <w:t>my niżej podpisani: 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t>.......................................................................................................................................................działający w imieniu i na rzecz</w:t>
      </w:r>
      <w:r w:rsidRPr="00826731">
        <w:rPr>
          <w:b/>
        </w:rPr>
        <w:t xml:space="preserve"> </w:t>
      </w: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rPr>
          <w:bCs/>
          <w:color w:val="000000"/>
        </w:rPr>
      </w:pPr>
      <w:r w:rsidRPr="00826731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  <w:r w:rsidRPr="00826731">
        <w:rPr>
          <w:bCs/>
          <w:color w:val="000000"/>
        </w:rPr>
        <w:t>(należy podać pełną nazwę Wykonawcy i adres)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  <w:r w:rsidRPr="00826731">
        <w:rPr>
          <w:bCs/>
          <w:color w:val="000000"/>
        </w:rPr>
        <w:t>tel.: …………….. fax: ……………………. e-mail: ………………………………………</w:t>
      </w:r>
    </w:p>
    <w:p w:rsidR="00826731" w:rsidRPr="00826731" w:rsidRDefault="00826731" w:rsidP="00826731">
      <w:pPr>
        <w:autoSpaceDE w:val="0"/>
        <w:jc w:val="center"/>
        <w:rPr>
          <w:bCs/>
          <w:color w:val="000000"/>
        </w:rPr>
      </w:pPr>
    </w:p>
    <w:p w:rsidR="00826731" w:rsidRPr="00C30822" w:rsidRDefault="00826731" w:rsidP="00C30822">
      <w:pPr>
        <w:pStyle w:val="Tekstpodstawowy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6731">
        <w:rPr>
          <w:rFonts w:ascii="Times New Roman" w:hAnsi="Times New Roman"/>
          <w:color w:val="000000"/>
          <w:sz w:val="24"/>
          <w:szCs w:val="24"/>
        </w:rPr>
        <w:t>Oferujemy realizację powyższego przedmiotu zamó</w:t>
      </w:r>
      <w:r w:rsidR="00C30822">
        <w:rPr>
          <w:rFonts w:ascii="Times New Roman" w:hAnsi="Times New Roman"/>
          <w:color w:val="000000"/>
          <w:sz w:val="24"/>
          <w:szCs w:val="24"/>
        </w:rPr>
        <w:t xml:space="preserve">wienia, </w:t>
      </w:r>
      <w:r w:rsidRPr="00C30822">
        <w:rPr>
          <w:rFonts w:ascii="Times New Roman" w:hAnsi="Times New Roman"/>
          <w:sz w:val="24"/>
          <w:szCs w:val="24"/>
        </w:rPr>
        <w:t xml:space="preserve">za cenę brutto: ...................................... PLN, słownie ......................... ............................................................................................................................................., 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Oświadczamy, że wykonamy zamówienie w terminie do </w:t>
      </w:r>
      <w:r w:rsidR="00A640AA">
        <w:rPr>
          <w:rFonts w:ascii="Times New Roman" w:hAnsi="Times New Roman"/>
          <w:b/>
          <w:sz w:val="24"/>
          <w:szCs w:val="24"/>
        </w:rPr>
        <w:t>16</w:t>
      </w:r>
      <w:r w:rsidR="00354E6A" w:rsidRPr="00354E6A">
        <w:rPr>
          <w:rFonts w:ascii="Times New Roman" w:hAnsi="Times New Roman"/>
          <w:b/>
          <w:sz w:val="24"/>
          <w:szCs w:val="24"/>
        </w:rPr>
        <w:t>.12.2015 r.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Uważamy się za związanych niniejszą ofertą na okres 30 dni od upływu terminu składania ofert.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bCs/>
          <w:sz w:val="24"/>
          <w:szCs w:val="24"/>
        </w:rPr>
        <w:t>Akceptujemy</w:t>
      </w:r>
      <w:r w:rsidRPr="00826731">
        <w:rPr>
          <w:rFonts w:ascii="Times New Roman" w:hAnsi="Times New Roman"/>
          <w:sz w:val="24"/>
          <w:szCs w:val="24"/>
        </w:rPr>
        <w:t xml:space="preserve"> warunki płatności po odbiorze przedmiotu zlecenia w ciągu </w:t>
      </w:r>
      <w:r>
        <w:rPr>
          <w:rFonts w:ascii="Times New Roman" w:hAnsi="Times New Roman"/>
          <w:sz w:val="24"/>
          <w:szCs w:val="24"/>
        </w:rPr>
        <w:t>21</w:t>
      </w:r>
      <w:r w:rsidRPr="00826731">
        <w:rPr>
          <w:rFonts w:ascii="Times New Roman" w:hAnsi="Times New Roman"/>
          <w:sz w:val="24"/>
          <w:szCs w:val="24"/>
        </w:rPr>
        <w:t xml:space="preserve"> dni od daty przekazania rachunku.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26731">
        <w:rPr>
          <w:rFonts w:ascii="Times New Roman" w:hAnsi="Times New Roman"/>
          <w:sz w:val="24"/>
          <w:szCs w:val="24"/>
        </w:rPr>
        <w:tab/>
        <w:t>.</w:t>
      </w:r>
    </w:p>
    <w:p w:rsidR="00826731" w:rsidRPr="00826731" w:rsidRDefault="00826731" w:rsidP="00826731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rPr>
          <w:rFonts w:ascii="Times New Roman" w:hAnsi="Times New Roman"/>
          <w:sz w:val="24"/>
          <w:szCs w:val="24"/>
        </w:rPr>
      </w:pPr>
      <w:r w:rsidRPr="00826731">
        <w:rPr>
          <w:rFonts w:ascii="Times New Roman" w:hAnsi="Times New Roman"/>
          <w:sz w:val="24"/>
          <w:szCs w:val="24"/>
        </w:rPr>
        <w:t>.................., dn. ......................................</w:t>
      </w:r>
    </w:p>
    <w:p w:rsidR="00826731" w:rsidRPr="00826731" w:rsidRDefault="00826731" w:rsidP="00826731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826731" w:rsidRPr="00826731" w:rsidRDefault="00826731" w:rsidP="00826731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826731">
        <w:rPr>
          <w:rFonts w:ascii="Times New Roman" w:hAnsi="Times New Roman"/>
          <w:iCs/>
          <w:sz w:val="24"/>
          <w:szCs w:val="24"/>
        </w:rPr>
        <w:t>.....................................................</w:t>
      </w:r>
    </w:p>
    <w:p w:rsidR="00826731" w:rsidRPr="00826731" w:rsidRDefault="00826731" w:rsidP="00826731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 w:rsidRPr="00826731">
        <w:rPr>
          <w:rFonts w:ascii="Times New Roman" w:hAnsi="Times New Roman"/>
          <w:iCs/>
          <w:sz w:val="24"/>
          <w:szCs w:val="24"/>
        </w:rPr>
        <w:t>(podpis i pieczątka wykonawcy)</w:t>
      </w:r>
    </w:p>
    <w:p w:rsidR="00F313A5" w:rsidRDefault="00F313A5"/>
    <w:p w:rsidR="00F313A5" w:rsidRDefault="00F313A5" w:rsidP="00F313A5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</w:rPr>
      </w:pPr>
    </w:p>
    <w:p w:rsidR="0049273D" w:rsidRDefault="0049273D" w:rsidP="004927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ISTOTNE POSTANOWIENIA UMOWY</w:t>
      </w:r>
    </w:p>
    <w:p w:rsidR="0049273D" w:rsidRDefault="0049273D" w:rsidP="0049273D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9273D" w:rsidRDefault="0049273D" w:rsidP="0049273D">
      <w:pPr>
        <w:pStyle w:val="Zwykytekst1"/>
        <w:numPr>
          <w:ilvl w:val="0"/>
          <w:numId w:val="13"/>
        </w:numPr>
        <w:tabs>
          <w:tab w:val="num" w:pos="426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zamawia, a Wykonawca przyjmuje do wykonania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>zgodnie z ofertą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stanowiącą załącznik nr 1 do niniejszej umowy.</w:t>
      </w:r>
    </w:p>
    <w:p w:rsidR="0049273D" w:rsidRDefault="0049273D" w:rsidP="0049273D">
      <w:pPr>
        <w:numPr>
          <w:ilvl w:val="0"/>
          <w:numId w:val="13"/>
        </w:numPr>
        <w:tabs>
          <w:tab w:val="num" w:pos="426"/>
        </w:tabs>
        <w:suppressAutoHyphens/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Prace określone w ust. 1 będą wykonywan</w:t>
      </w:r>
      <w:r w:rsidR="00A640AA">
        <w:rPr>
          <w:bCs/>
          <w:sz w:val="22"/>
          <w:szCs w:val="22"/>
        </w:rPr>
        <w:t>e od dnia podpisania umowy do 16</w:t>
      </w:r>
      <w:bookmarkStart w:id="0" w:name="_GoBack"/>
      <w:bookmarkEnd w:id="0"/>
      <w:r>
        <w:rPr>
          <w:bCs/>
          <w:sz w:val="22"/>
          <w:szCs w:val="22"/>
        </w:rPr>
        <w:t>.12.2015 r.</w:t>
      </w:r>
    </w:p>
    <w:p w:rsidR="0049273D" w:rsidRDefault="0049273D" w:rsidP="0049273D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49273D" w:rsidRDefault="0049273D" w:rsidP="0049273D">
      <w:pPr>
        <w:numPr>
          <w:ilvl w:val="3"/>
          <w:numId w:val="14"/>
        </w:numPr>
        <w:tabs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umowy zgodnie z obowiązującymi w tym zakresie przepisami i normami.</w:t>
      </w:r>
    </w:p>
    <w:p w:rsidR="0049273D" w:rsidRDefault="0049273D" w:rsidP="0049273D">
      <w:pPr>
        <w:numPr>
          <w:ilvl w:val="3"/>
          <w:numId w:val="14"/>
        </w:numPr>
        <w:tabs>
          <w:tab w:val="num" w:pos="284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Zamawiający w przypadku otrzymania wadliwie sporządzonego opracowania może:</w:t>
      </w:r>
    </w:p>
    <w:p w:rsidR="0049273D" w:rsidRDefault="0049273D" w:rsidP="0049273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:rsidR="0049273D" w:rsidRDefault="0049273D" w:rsidP="0049273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odpowiednio obniżyć wynagrodzenie Wykonawcy w przypadku, gdyby wady nie zostały </w:t>
      </w:r>
    </w:p>
    <w:p w:rsidR="0049273D" w:rsidRDefault="0049273D" w:rsidP="0049273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usunięte w terminie.</w:t>
      </w:r>
    </w:p>
    <w:p w:rsidR="0049273D" w:rsidRDefault="0049273D" w:rsidP="0049273D">
      <w:pPr>
        <w:jc w:val="both"/>
        <w:rPr>
          <w:sz w:val="22"/>
          <w:szCs w:val="22"/>
        </w:rPr>
      </w:pPr>
      <w:r>
        <w:rPr>
          <w:sz w:val="22"/>
          <w:szCs w:val="22"/>
        </w:rPr>
        <w:t>3. Wykonawca udziela Zamawiającemu gwarancji na wykonane prace geodezyjne i kartograficzne na okres 3 lat, licząc od dnia odbioru prac określonych w § 1 umowy.</w:t>
      </w:r>
    </w:p>
    <w:p w:rsidR="0049273D" w:rsidRDefault="0049273D" w:rsidP="00492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Bieg terminu, po upływie, którego wygasają uprawnienia z tytułu gwarancji i rękojmi za wady rozpoczyna się z dniem podpisania przez strony protokołu zdawczo – odbiorczego robót. </w:t>
      </w:r>
    </w:p>
    <w:p w:rsidR="0049273D" w:rsidRDefault="0049273D" w:rsidP="0049273D">
      <w:pPr>
        <w:jc w:val="both"/>
        <w:rPr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9273D" w:rsidRDefault="0049273D" w:rsidP="0049273D">
      <w:pPr>
        <w:pStyle w:val="Akapitzlist"/>
        <w:numPr>
          <w:ilvl w:val="0"/>
          <w:numId w:val="15"/>
        </w:numPr>
        <w:tabs>
          <w:tab w:val="num" w:pos="284"/>
        </w:tabs>
        <w:ind w:left="284" w:hanging="218"/>
        <w:contextualSpacing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Miejscem odbioru wykonanych prac określonych w § 1 niniejszej umowy, będzie </w:t>
      </w:r>
      <w:r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49273D" w:rsidRDefault="0049273D" w:rsidP="0049273D">
      <w:pPr>
        <w:pStyle w:val="Akapitzlist"/>
        <w:numPr>
          <w:ilvl w:val="0"/>
          <w:numId w:val="15"/>
        </w:numPr>
        <w:tabs>
          <w:tab w:val="num" w:pos="284"/>
        </w:tabs>
        <w:ind w:left="284" w:hanging="21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Dokumentem potwierdzającym przyjęcie przez Zamawiającego, wykonanego przedmiotu umowy jest protokół zdawczo – odbiorczy sporządzony przez Komisję powołaną przez Zamawiającego.</w:t>
      </w:r>
    </w:p>
    <w:p w:rsidR="0049273D" w:rsidRDefault="0049273D" w:rsidP="0049273D">
      <w:pPr>
        <w:pStyle w:val="Akapitzlist"/>
        <w:numPr>
          <w:ilvl w:val="0"/>
          <w:numId w:val="15"/>
        </w:numPr>
        <w:tabs>
          <w:tab w:val="num" w:pos="284"/>
        </w:tabs>
        <w:ind w:left="284" w:hanging="21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:rsidR="0049273D" w:rsidRDefault="0049273D" w:rsidP="0049273D">
      <w:pPr>
        <w:jc w:val="both"/>
        <w:rPr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49273D" w:rsidRDefault="0049273D" w:rsidP="0049273D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1. Za wykonanie przedmiotu umowy, w tym przeniesienie autorskich praw majątkowych, o których mowa w § 5 i własności wszystkich egzemplarzy dzieła, wykonywanie praw należących do dzieła, określonego w § 1, strony ustalają wynagrodzenie, zgodnie z ofertą Wykonawcy, stanowiącą integralną część niniejszej umowy:</w:t>
      </w:r>
    </w:p>
    <w:p w:rsidR="0049273D" w:rsidRDefault="0049273D" w:rsidP="0049273D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kwota brutto ………….……..zł (słownie złotych: …..…………………</w:t>
      </w:r>
    </w:p>
    <w:p w:rsidR="0049273D" w:rsidRDefault="0049273D" w:rsidP="0049273D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…………………………………………………………………………………………..………..……)</w:t>
      </w:r>
    </w:p>
    <w:p w:rsidR="0049273D" w:rsidRPr="000B4EC8" w:rsidRDefault="0049273D" w:rsidP="000B4EC8">
      <w:pPr>
        <w:pStyle w:val="Akapitzlist"/>
        <w:numPr>
          <w:ilvl w:val="0"/>
          <w:numId w:val="14"/>
        </w:numPr>
        <w:tabs>
          <w:tab w:val="clear" w:pos="1080"/>
          <w:tab w:val="num" w:pos="284"/>
        </w:tabs>
        <w:ind w:left="284" w:hanging="284"/>
        <w:jc w:val="both"/>
        <w:rPr>
          <w:sz w:val="22"/>
          <w:szCs w:val="22"/>
        </w:rPr>
      </w:pPr>
      <w:r w:rsidRPr="000B4EC8">
        <w:rPr>
          <w:sz w:val="22"/>
          <w:szCs w:val="22"/>
        </w:rPr>
        <w:t>Zapłata należności nastąpi po wykonaniu prac, na rachunek Wykonawcy w ciągu 21 dni od daty otrzymania prawidłowo wystawionego rachunku.</w:t>
      </w:r>
    </w:p>
    <w:p w:rsidR="000B4EC8" w:rsidRDefault="000B4EC8" w:rsidP="000B4EC8">
      <w:pPr>
        <w:pStyle w:val="Akapitzlist"/>
        <w:numPr>
          <w:ilvl w:val="0"/>
          <w:numId w:val="14"/>
        </w:numPr>
        <w:ind w:left="284" w:hanging="284"/>
        <w:contextualSpacing/>
        <w:jc w:val="both"/>
      </w:pPr>
      <w:r>
        <w:t>Za dzień zapłaty uważa się dzień złożenia dyspozycji przelewu z rachunku bankowego Zamawiającego.</w:t>
      </w:r>
    </w:p>
    <w:p w:rsidR="000B4EC8" w:rsidRPr="000B4EC8" w:rsidRDefault="000B4EC8" w:rsidP="000B4EC8">
      <w:pPr>
        <w:jc w:val="both"/>
        <w:rPr>
          <w:sz w:val="22"/>
          <w:szCs w:val="22"/>
        </w:rPr>
      </w:pPr>
    </w:p>
    <w:p w:rsidR="0049273D" w:rsidRDefault="0049273D" w:rsidP="0049273D">
      <w:pPr>
        <w:jc w:val="both"/>
        <w:rPr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49273D" w:rsidRDefault="0049273D" w:rsidP="0049273D">
      <w:pPr>
        <w:pStyle w:val="Akapitzlist"/>
        <w:numPr>
          <w:ilvl w:val="3"/>
          <w:numId w:val="1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przenosi na Zamawiającego własność wydanych egzemplarzy dzieła oraz całość autorskich praw majątkowych na następujących polach eksploatacji:</w:t>
      </w:r>
    </w:p>
    <w:p w:rsidR="0049273D" w:rsidRDefault="0049273D" w:rsidP="0049273D">
      <w:pPr>
        <w:pStyle w:val="Tekstpodstawowy"/>
        <w:tabs>
          <w:tab w:val="left" w:pos="709"/>
        </w:tabs>
        <w:jc w:val="both"/>
        <w:rPr>
          <w:rFonts w:ascii="Times New Roman" w:eastAsia="SimSun" w:hAnsi="Times New Roman"/>
          <w:b w:val="0"/>
          <w:sz w:val="22"/>
          <w:szCs w:val="22"/>
        </w:rPr>
      </w:pPr>
      <w:r>
        <w:rPr>
          <w:rFonts w:ascii="Times New Roman" w:eastAsia="SimSun" w:hAnsi="Times New Roman"/>
          <w:b w:val="0"/>
          <w:sz w:val="22"/>
          <w:szCs w:val="22"/>
        </w:rPr>
        <w:t>1) w zakresie utrwalenia i zwielokrotniania utworu – wytwarzanie określoną techniką egzemplarzy utworu, w tym techniką drukarską, reprograficzną, zapisu magnetycznego oraz techniką cyfrową, w tym utrwalenie projektu w postaci cyfrowej, na przykład na nośniku CD oraz zwielokrotnienie opracowania poprzez odbitki xero;</w:t>
      </w:r>
    </w:p>
    <w:p w:rsidR="0049273D" w:rsidRDefault="0049273D" w:rsidP="0049273D">
      <w:pPr>
        <w:pStyle w:val="Tekstpodstawowy"/>
        <w:tabs>
          <w:tab w:val="left" w:pos="709"/>
        </w:tabs>
        <w:jc w:val="both"/>
        <w:rPr>
          <w:rFonts w:ascii="Times New Roman" w:eastAsia="SimSun" w:hAnsi="Times New Roman"/>
          <w:b w:val="0"/>
          <w:sz w:val="22"/>
          <w:szCs w:val="22"/>
        </w:rPr>
      </w:pPr>
      <w:r>
        <w:rPr>
          <w:rFonts w:ascii="Times New Roman" w:eastAsia="SimSun" w:hAnsi="Times New Roman"/>
          <w:b w:val="0"/>
          <w:sz w:val="22"/>
          <w:szCs w:val="22"/>
        </w:rPr>
        <w:t>2) w zakresie obrotu oryginałem oraz egzemplarzami, na których opracowanie utrwalono – wprowadzenie do obrotu, użyczenie lub najem oryginału albo egzemplarzy;</w:t>
      </w:r>
    </w:p>
    <w:p w:rsidR="0049273D" w:rsidRDefault="0049273D" w:rsidP="0049273D">
      <w:pPr>
        <w:pStyle w:val="Tekstpodstawowy"/>
        <w:tabs>
          <w:tab w:val="left" w:pos="709"/>
        </w:tabs>
        <w:jc w:val="both"/>
        <w:rPr>
          <w:rFonts w:ascii="Times New Roman" w:eastAsia="SimSun" w:hAnsi="Times New Roman"/>
          <w:b w:val="0"/>
          <w:sz w:val="22"/>
          <w:szCs w:val="22"/>
        </w:rPr>
      </w:pPr>
      <w:r>
        <w:rPr>
          <w:rFonts w:ascii="Times New Roman" w:eastAsia="SimSun" w:hAnsi="Times New Roman"/>
          <w:b w:val="0"/>
          <w:sz w:val="22"/>
          <w:szCs w:val="22"/>
        </w:rPr>
        <w:lastRenderedPageBreak/>
        <w:t>3) udostepnienie opracowania osobom trzecim w celu wykonania przez nie czynności związanych z przygotowaniem i realizacją opracowania;</w:t>
      </w:r>
    </w:p>
    <w:p w:rsidR="0049273D" w:rsidRDefault="0049273D" w:rsidP="0049273D">
      <w:pPr>
        <w:pStyle w:val="Tekstpodstawowy"/>
        <w:tabs>
          <w:tab w:val="left" w:pos="709"/>
        </w:tabs>
        <w:jc w:val="both"/>
        <w:rPr>
          <w:rFonts w:ascii="Times New Roman" w:eastAsia="SimSun" w:hAnsi="Times New Roman"/>
          <w:b w:val="0"/>
          <w:sz w:val="22"/>
          <w:szCs w:val="22"/>
        </w:rPr>
      </w:pPr>
      <w:r>
        <w:rPr>
          <w:rFonts w:ascii="Times New Roman" w:eastAsia="SimSun" w:hAnsi="Times New Roman"/>
          <w:b w:val="0"/>
          <w:sz w:val="22"/>
          <w:szCs w:val="22"/>
        </w:rPr>
        <w:t>4) udostępnienie opracowania osobom trzecim w celu wykonania przez nie nadzoru nad realizowanymi pracami w ramach tego opracowania.</w:t>
      </w:r>
    </w:p>
    <w:p w:rsidR="0049273D" w:rsidRDefault="0049273D" w:rsidP="0049273D">
      <w:pPr>
        <w:pStyle w:val="Akapitzlist"/>
        <w:numPr>
          <w:ilvl w:val="3"/>
          <w:numId w:val="1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ramach wynagrodzenia umownego Wykonawca zezwala Zamawiającemu oraz upoważnionym przez niego podmiotom i osobom na wykonywania autorskich praw zależnych w zakresie korzystania i rozporządzania opracowaniami oraz dokonywania zmian, przeróbek, utworów zależnych na polach określonych w ust. 1.</w:t>
      </w:r>
    </w:p>
    <w:p w:rsidR="0049273D" w:rsidRDefault="0049273D" w:rsidP="0049273D">
      <w:pPr>
        <w:pStyle w:val="Akapitzlist"/>
        <w:numPr>
          <w:ilvl w:val="3"/>
          <w:numId w:val="1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 stosunku do dzieła wyłącznie jemu przysługiwać będą majątkowe prawa autorskie, które będą wolne od wad, praw i roszczeń osób trzecich.</w:t>
      </w:r>
    </w:p>
    <w:p w:rsidR="0049273D" w:rsidRDefault="0049273D" w:rsidP="0049273D">
      <w:pPr>
        <w:pStyle w:val="Akapitzlist"/>
        <w:numPr>
          <w:ilvl w:val="3"/>
          <w:numId w:val="1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zaspokojenia słusznych roszczeń osób trzecich zgłoszonych w stosunku do Zamawiającego w przypadku nieprzewidzianych oświadczeń wskazanych w ust. 3 zobowiązuje się jednocześnie do zwolnienia Zamawiającego z odpowiedzialności z tego tytułu.</w:t>
      </w:r>
    </w:p>
    <w:p w:rsidR="0049273D" w:rsidRDefault="0049273D" w:rsidP="0049273D">
      <w:pPr>
        <w:jc w:val="center"/>
        <w:rPr>
          <w:b/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49273D" w:rsidRDefault="0049273D" w:rsidP="004927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49273D" w:rsidRDefault="0049273D" w:rsidP="0049273D">
      <w:pPr>
        <w:jc w:val="both"/>
        <w:rPr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49273D" w:rsidRDefault="0049273D" w:rsidP="0049273D">
      <w:pPr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karę umowną:</w:t>
      </w:r>
    </w:p>
    <w:p w:rsidR="0049273D" w:rsidRDefault="0049273D" w:rsidP="0049273D">
      <w:pPr>
        <w:numPr>
          <w:ilvl w:val="1"/>
          <w:numId w:val="13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49273D" w:rsidRDefault="0049273D" w:rsidP="0049273D">
      <w:pPr>
        <w:numPr>
          <w:ilvl w:val="1"/>
          <w:numId w:val="13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 zwłokę w oddaniu określonego w umowie przedmiotu – w wysokości 0,2% wynagrodzenia umownego brutto za każdy rozpoczęty dzień zwłoki;</w:t>
      </w:r>
    </w:p>
    <w:p w:rsidR="0049273D" w:rsidRDefault="0049273D" w:rsidP="0049273D">
      <w:pPr>
        <w:numPr>
          <w:ilvl w:val="1"/>
          <w:numId w:val="13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 zwłokę w usunięciu wad stwierdzonych przy odbiorze końcowym, w okresie gwarancji lub rękojmi za wady – 0,2% wynagrodzenia umownego brutto za każdy rozpoczęty dzień zwłoki liczonej od upływu terminu na usunięcie wad.</w:t>
      </w:r>
    </w:p>
    <w:p w:rsidR="0049273D" w:rsidRDefault="0049273D" w:rsidP="0049273D">
      <w:pPr>
        <w:jc w:val="both"/>
        <w:rPr>
          <w:sz w:val="22"/>
          <w:szCs w:val="22"/>
        </w:rPr>
      </w:pPr>
      <w:r>
        <w:rPr>
          <w:sz w:val="22"/>
          <w:szCs w:val="22"/>
        </w:rPr>
        <w:t>2. Zamawiający zapłaci Wykonawcy karę umowną:</w:t>
      </w:r>
    </w:p>
    <w:p w:rsidR="0049273D" w:rsidRDefault="0049273D" w:rsidP="0049273D">
      <w:pPr>
        <w:numPr>
          <w:ilvl w:val="0"/>
          <w:numId w:val="16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przez Zamawiającego od umowy, z przyczyn za które ponosi odpowiedzialność Zamawiający – w wysokości 10% wynagrodzenia umownego brutto za przedmiot umowy,</w:t>
      </w:r>
    </w:p>
    <w:p w:rsidR="0049273D" w:rsidRDefault="0049273D" w:rsidP="0049273D">
      <w:pPr>
        <w:numPr>
          <w:ilvl w:val="0"/>
          <w:numId w:val="16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uniemożliwienie realizacji robót przez Zamawiającego – w wysokości 0,1% wynagrodzenia umownego brutto za każdy rozpoczęty dzień zwłoki. </w:t>
      </w:r>
    </w:p>
    <w:p w:rsidR="0049273D" w:rsidRDefault="0049273D" w:rsidP="0049273D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49273D" w:rsidRDefault="0049273D" w:rsidP="0049273D">
      <w:pPr>
        <w:pStyle w:val="WW-Tekstpodstawowy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:rsidR="0049273D" w:rsidRDefault="0049273D" w:rsidP="0049273D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49273D" w:rsidRDefault="0049273D" w:rsidP="0049273D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49273D" w:rsidRDefault="0049273D" w:rsidP="0049273D">
      <w:pPr>
        <w:pStyle w:val="WW-Tekstpodstawowy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 w:rsidR="0049273D" w:rsidRDefault="0049273D" w:rsidP="0049273D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49273D" w:rsidRDefault="0049273D" w:rsidP="0049273D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49273D" w:rsidRDefault="0049273D" w:rsidP="0049273D">
      <w:pPr>
        <w:pStyle w:val="Tekstpodstawowywcity"/>
        <w:spacing w:after="0"/>
        <w:ind w:hanging="283"/>
        <w:rPr>
          <w:szCs w:val="22"/>
        </w:rPr>
      </w:pPr>
      <w:r>
        <w:rPr>
          <w:szCs w:val="22"/>
        </w:rPr>
        <w:t>1. W sprawach nieuregulowanych niniejszą umową mają zastosowanie ustalenia specyfikacji istotnych warunków zamówienia oraz przepisy kodeksu cywilnego.</w:t>
      </w:r>
    </w:p>
    <w:p w:rsidR="0049273D" w:rsidRDefault="0049273D" w:rsidP="0049273D">
      <w:pPr>
        <w:pStyle w:val="Tekstpodstawowy2"/>
        <w:spacing w:after="0" w:line="240" w:lineRule="auto"/>
        <w:rPr>
          <w:szCs w:val="22"/>
        </w:rPr>
      </w:pPr>
      <w:r>
        <w:rPr>
          <w:szCs w:val="22"/>
        </w:rPr>
        <w:t>2. Wszelkie ewentualne spory wynikające z niniejszej umowy będą rozstrzygane przez sąd właściwy dla siedziby Zamawiającego.</w:t>
      </w:r>
    </w:p>
    <w:p w:rsidR="0049273D" w:rsidRDefault="0049273D" w:rsidP="0049273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 Zmiana postanowień zawartej umowy może nastąpić za zgodą obu stron wyrażoną na piśmie, pod rygorem nieważności.</w:t>
      </w:r>
    </w:p>
    <w:p w:rsidR="0049273D" w:rsidRDefault="0049273D" w:rsidP="00D740BA">
      <w:pPr>
        <w:rPr>
          <w:b/>
          <w:sz w:val="22"/>
          <w:szCs w:val="22"/>
        </w:rPr>
      </w:pPr>
    </w:p>
    <w:p w:rsidR="0049273D" w:rsidRDefault="0049273D" w:rsidP="00492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11</w:t>
      </w:r>
    </w:p>
    <w:p w:rsidR="0049273D" w:rsidRDefault="0049273D" w:rsidP="0049273D">
      <w:pPr>
        <w:pStyle w:val="Tekstpodstawowy2"/>
        <w:spacing w:after="0" w:line="240" w:lineRule="auto"/>
        <w:jc w:val="both"/>
        <w:rPr>
          <w:szCs w:val="22"/>
        </w:rPr>
      </w:pPr>
      <w:r>
        <w:rPr>
          <w:szCs w:val="22"/>
        </w:rPr>
        <w:t>Umowa została sporządzona w trzech jednobrzmiących egzemplarzach, dwa egzemplarze dla Zamawiającego i jeden egzemplarz dla Wykonawcy.</w:t>
      </w:r>
    </w:p>
    <w:p w:rsidR="00F313A5" w:rsidRPr="00826731" w:rsidRDefault="00F313A5" w:rsidP="0049273D">
      <w:pPr>
        <w:pStyle w:val="Zwykytekst"/>
        <w:tabs>
          <w:tab w:val="left" w:pos="708"/>
        </w:tabs>
        <w:jc w:val="center"/>
        <w:outlineLvl w:val="0"/>
      </w:pPr>
    </w:p>
    <w:sectPr w:rsidR="00F313A5" w:rsidRPr="00826731" w:rsidSect="00354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131D5F"/>
    <w:multiLevelType w:val="hybridMultilevel"/>
    <w:tmpl w:val="7B0AA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2309"/>
    <w:multiLevelType w:val="hybridMultilevel"/>
    <w:tmpl w:val="486E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0C8B"/>
    <w:multiLevelType w:val="hybridMultilevel"/>
    <w:tmpl w:val="89F8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717B"/>
    <w:multiLevelType w:val="hybridMultilevel"/>
    <w:tmpl w:val="4FBC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5709"/>
    <w:multiLevelType w:val="hybridMultilevel"/>
    <w:tmpl w:val="C0E488DA"/>
    <w:lvl w:ilvl="0" w:tplc="B63E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CC"/>
    <w:rsid w:val="00045BCC"/>
    <w:rsid w:val="000B4EC8"/>
    <w:rsid w:val="00354E6A"/>
    <w:rsid w:val="0041401D"/>
    <w:rsid w:val="0049273D"/>
    <w:rsid w:val="00826731"/>
    <w:rsid w:val="00863C4D"/>
    <w:rsid w:val="008D42BD"/>
    <w:rsid w:val="00A640AA"/>
    <w:rsid w:val="00C30822"/>
    <w:rsid w:val="00D740BA"/>
    <w:rsid w:val="00E535E7"/>
    <w:rsid w:val="00E666C3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CC"/>
    <w:pPr>
      <w:ind w:left="708"/>
    </w:pPr>
  </w:style>
  <w:style w:type="paragraph" w:customStyle="1" w:styleId="Zwykytekst1">
    <w:name w:val="Zwykły tekst1"/>
    <w:basedOn w:val="Normalny"/>
    <w:rsid w:val="00045BCC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267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267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67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73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73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3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13A5"/>
    <w:pPr>
      <w:tabs>
        <w:tab w:val="left" w:pos="709"/>
      </w:tabs>
      <w:suppressAutoHyphens/>
    </w:pPr>
    <w:rPr>
      <w:szCs w:val="20"/>
    </w:rPr>
  </w:style>
  <w:style w:type="paragraph" w:customStyle="1" w:styleId="WW-Tekstpodstawowy3">
    <w:name w:val="WW-Tekst podstawowy 3"/>
    <w:basedOn w:val="Normalny"/>
    <w:rsid w:val="00F313A5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F3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CC"/>
    <w:pPr>
      <w:ind w:left="708"/>
    </w:pPr>
  </w:style>
  <w:style w:type="paragraph" w:customStyle="1" w:styleId="Zwykytekst1">
    <w:name w:val="Zwykły tekst1"/>
    <w:basedOn w:val="Normalny"/>
    <w:rsid w:val="00045BCC"/>
    <w:pPr>
      <w:suppressAutoHyphens/>
    </w:pPr>
    <w:rPr>
      <w:rFonts w:ascii="Courier New" w:hAnsi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8267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267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67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673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731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3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13A5"/>
    <w:pPr>
      <w:tabs>
        <w:tab w:val="left" w:pos="709"/>
      </w:tabs>
      <w:suppressAutoHyphens/>
    </w:pPr>
    <w:rPr>
      <w:szCs w:val="20"/>
    </w:rPr>
  </w:style>
  <w:style w:type="paragraph" w:customStyle="1" w:styleId="WW-Tekstpodstawowy3">
    <w:name w:val="WW-Tekst podstawowy 3"/>
    <w:basedOn w:val="Normalny"/>
    <w:rsid w:val="00F313A5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F3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C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2015-10-12T10:27:00Z</cp:lastPrinted>
  <dcterms:created xsi:type="dcterms:W3CDTF">2015-10-12T10:27:00Z</dcterms:created>
  <dcterms:modified xsi:type="dcterms:W3CDTF">2015-10-12T10:27:00Z</dcterms:modified>
</cp:coreProperties>
</file>