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802" w:rsidRPr="00E769EB" w:rsidRDefault="008D6802" w:rsidP="008D6802">
      <w:pPr>
        <w:jc w:val="both"/>
        <w:rPr>
          <w:b/>
          <w:bCs/>
        </w:rPr>
      </w:pPr>
    </w:p>
    <w:p w:rsidR="008D6802" w:rsidRPr="00E769EB" w:rsidRDefault="008D6802" w:rsidP="008D6802">
      <w:pPr>
        <w:suppressAutoHyphens/>
        <w:spacing w:line="360" w:lineRule="auto"/>
        <w:jc w:val="both"/>
        <w:rPr>
          <w:lang w:eastAsia="ar-SA"/>
        </w:rPr>
      </w:pPr>
      <w:r w:rsidRPr="00E769EB">
        <w:rPr>
          <w:lang w:eastAsia="ar-SA"/>
        </w:rPr>
        <w:tab/>
        <w:t xml:space="preserve">                                                     </w:t>
      </w:r>
      <w:r w:rsidRPr="00E769EB">
        <w:rPr>
          <w:lang w:eastAsia="ar-SA"/>
        </w:rPr>
        <w:tab/>
      </w:r>
      <w:r w:rsidRPr="00E769EB">
        <w:rPr>
          <w:lang w:eastAsia="ar-SA"/>
        </w:rPr>
        <w:tab/>
        <w:t xml:space="preserve">                Wołomin, dnia </w:t>
      </w:r>
      <w:r w:rsidR="00803101">
        <w:rPr>
          <w:lang w:eastAsia="ar-SA"/>
        </w:rPr>
        <w:t xml:space="preserve">22 </w:t>
      </w:r>
      <w:r w:rsidRPr="00E769EB">
        <w:rPr>
          <w:lang w:eastAsia="ar-SA"/>
        </w:rPr>
        <w:t xml:space="preserve">lipca 2016 r.  </w:t>
      </w:r>
      <w:r w:rsidRPr="00E769EB">
        <w:rPr>
          <w:b/>
          <w:lang w:eastAsia="ar-SA"/>
        </w:rPr>
        <w:t xml:space="preserve">                                                                                            </w:t>
      </w:r>
    </w:p>
    <w:p w:rsidR="008D6802" w:rsidRPr="00E769EB" w:rsidRDefault="008D6802" w:rsidP="008D6802">
      <w:pPr>
        <w:suppressAutoHyphens/>
        <w:spacing w:line="360" w:lineRule="auto"/>
        <w:jc w:val="both"/>
        <w:rPr>
          <w:lang w:eastAsia="ar-SA"/>
        </w:rPr>
      </w:pPr>
    </w:p>
    <w:p w:rsidR="008D6802" w:rsidRPr="00E769EB" w:rsidRDefault="008D6802" w:rsidP="008D6802">
      <w:pPr>
        <w:suppressAutoHyphens/>
        <w:spacing w:line="360" w:lineRule="auto"/>
        <w:jc w:val="center"/>
        <w:rPr>
          <w:b/>
          <w:lang w:eastAsia="ar-SA"/>
        </w:rPr>
      </w:pPr>
      <w:r w:rsidRPr="00E769EB">
        <w:rPr>
          <w:b/>
          <w:lang w:eastAsia="ar-SA"/>
        </w:rPr>
        <w:t>ZAPYTANIE  OFERTOWE</w:t>
      </w:r>
    </w:p>
    <w:p w:rsidR="008D6802" w:rsidRPr="00E769EB" w:rsidRDefault="008D6802" w:rsidP="008D6802">
      <w:pPr>
        <w:jc w:val="both"/>
        <w:rPr>
          <w:b/>
        </w:rPr>
      </w:pPr>
      <w:r w:rsidRPr="00E769EB">
        <w:rPr>
          <w:b/>
        </w:rPr>
        <w:t>I. Zamawiający</w:t>
      </w:r>
    </w:p>
    <w:p w:rsidR="008D6802" w:rsidRPr="00E769EB" w:rsidRDefault="008D6802" w:rsidP="008D6802">
      <w:pPr>
        <w:jc w:val="both"/>
        <w:outlineLvl w:val="0"/>
      </w:pPr>
      <w:r w:rsidRPr="00E769EB">
        <w:t>Zamawiającym jest: Powiat Wołomiński</w:t>
      </w:r>
    </w:p>
    <w:p w:rsidR="008D6802" w:rsidRPr="00E769EB" w:rsidRDefault="008D6802" w:rsidP="008D6802">
      <w:pPr>
        <w:jc w:val="both"/>
      </w:pPr>
      <w:r w:rsidRPr="00E769EB">
        <w:t>Adres: ul. Prądzyńskiego 3, 05-200 Wołomin</w:t>
      </w:r>
    </w:p>
    <w:p w:rsidR="008D6802" w:rsidRPr="00E769EB" w:rsidRDefault="008D6802" w:rsidP="008D6802">
      <w:pPr>
        <w:jc w:val="both"/>
        <w:rPr>
          <w:lang w:val="de-DE"/>
        </w:rPr>
      </w:pPr>
    </w:p>
    <w:p w:rsidR="008D6802" w:rsidRPr="00E769EB" w:rsidRDefault="008D6802" w:rsidP="008D6802">
      <w:pPr>
        <w:jc w:val="both"/>
        <w:rPr>
          <w:b/>
        </w:rPr>
      </w:pPr>
      <w:r w:rsidRPr="00E769EB">
        <w:rPr>
          <w:b/>
        </w:rPr>
        <w:t>2. Numer postępowania</w:t>
      </w:r>
    </w:p>
    <w:p w:rsidR="008D6802" w:rsidRPr="00E769EB" w:rsidRDefault="008D6802" w:rsidP="008D6802">
      <w:pPr>
        <w:jc w:val="center"/>
      </w:pPr>
      <w:r w:rsidRPr="00E769EB">
        <w:t xml:space="preserve">Postępowanie, którego dotyczy niniejszy dokument oznaczone jest znakiem: </w:t>
      </w:r>
      <w:r w:rsidRPr="00E769EB">
        <w:br/>
      </w:r>
      <w:r w:rsidRPr="00E769EB">
        <w:rPr>
          <w:b/>
          <w:sz w:val="32"/>
          <w:szCs w:val="32"/>
        </w:rPr>
        <w:t>SPW.273.161.2016</w:t>
      </w:r>
    </w:p>
    <w:p w:rsidR="008D6802" w:rsidRPr="00E769EB" w:rsidRDefault="008D6802" w:rsidP="008D6802">
      <w:pPr>
        <w:jc w:val="both"/>
      </w:pPr>
      <w:r w:rsidRPr="00E769EB">
        <w:t>Oferenci we wszystkich kontaktach z zamawiającym powinni powoływać się na ten znak.</w:t>
      </w:r>
    </w:p>
    <w:p w:rsidR="008D6802" w:rsidRPr="00E769EB" w:rsidRDefault="008D6802" w:rsidP="008D6802">
      <w:pPr>
        <w:jc w:val="both"/>
      </w:pPr>
    </w:p>
    <w:p w:rsidR="008D6802" w:rsidRPr="00E769EB" w:rsidRDefault="008D6802" w:rsidP="008D6802">
      <w:pPr>
        <w:keepNext/>
        <w:jc w:val="both"/>
        <w:outlineLvl w:val="0"/>
        <w:rPr>
          <w:rFonts w:eastAsia="SimSun"/>
          <w:b/>
          <w:u w:val="single"/>
        </w:rPr>
      </w:pPr>
      <w:r w:rsidRPr="00E769EB">
        <w:rPr>
          <w:rFonts w:eastAsia="SimSun"/>
          <w:b/>
          <w:u w:val="single"/>
        </w:rPr>
        <w:t xml:space="preserve">II. Tryb udzielenia zamówienia </w:t>
      </w:r>
    </w:p>
    <w:p w:rsidR="008D6802" w:rsidRPr="00E769EB" w:rsidRDefault="008D6802" w:rsidP="008D6802">
      <w:pPr>
        <w:jc w:val="both"/>
      </w:pPr>
      <w:r w:rsidRPr="00E769EB">
        <w:t>Postępowanie o zamówienie publiczne prowadzone jest  na podstawie art. 4 pkt. 8 ustawy z dnia 29 stycznia 2004r. - Prawo zamówień publicznych (tj. Dz. U. z 2015 r.  poz. 2164</w:t>
      </w:r>
      <w:r w:rsidR="009E5563" w:rsidRPr="00E769EB">
        <w:t xml:space="preserve"> ze zm.</w:t>
      </w:r>
      <w:r w:rsidRPr="00E769EB">
        <w:t>).</w:t>
      </w:r>
    </w:p>
    <w:p w:rsidR="008D6802" w:rsidRPr="00E769EB" w:rsidRDefault="008D6802" w:rsidP="008D6802">
      <w:pPr>
        <w:jc w:val="both"/>
      </w:pPr>
    </w:p>
    <w:p w:rsidR="008D6802" w:rsidRPr="00E769EB" w:rsidRDefault="008D6802" w:rsidP="008D6802">
      <w:pPr>
        <w:keepNext/>
        <w:widowControl w:val="0"/>
        <w:jc w:val="both"/>
        <w:outlineLvl w:val="3"/>
        <w:rPr>
          <w:b/>
          <w:u w:val="single"/>
        </w:rPr>
      </w:pPr>
      <w:r w:rsidRPr="00E769EB">
        <w:rPr>
          <w:b/>
          <w:u w:val="single"/>
        </w:rPr>
        <w:t>III. Opis przedmiotu zamówienia</w:t>
      </w:r>
    </w:p>
    <w:p w:rsidR="008D6802" w:rsidRPr="00E769EB" w:rsidRDefault="008D6802" w:rsidP="008D6802">
      <w:pPr>
        <w:jc w:val="both"/>
        <w:rPr>
          <w:b/>
        </w:rPr>
      </w:pPr>
    </w:p>
    <w:p w:rsidR="008D6802" w:rsidRPr="00E769EB" w:rsidRDefault="008D6802" w:rsidP="008D6802">
      <w:pPr>
        <w:jc w:val="both"/>
      </w:pPr>
      <w:r w:rsidRPr="00E769EB">
        <w:rPr>
          <w:b/>
        </w:rPr>
        <w:t>Wykonanie uwierzytelnionej mapy sytuacyjnej z projektowanym podziałem nieruchomości do celu złożenia wniosku o nabycie części nieruchomości przez Powiat Wołomiński: należy wydzielić część działki nr ew. 135, obręb Borzymy, gmina Jadów, która z mocy prawa przeszła</w:t>
      </w:r>
      <w:r w:rsidR="00AD1E32" w:rsidRPr="00E769EB">
        <w:rPr>
          <w:b/>
        </w:rPr>
        <w:t xml:space="preserve"> na własność Powiatu Wołomińskie</w:t>
      </w:r>
      <w:r w:rsidRPr="00E769EB">
        <w:rPr>
          <w:b/>
        </w:rPr>
        <w:t>go.</w:t>
      </w:r>
    </w:p>
    <w:p w:rsidR="008D6802" w:rsidRPr="00E769EB" w:rsidRDefault="008D6802" w:rsidP="008D6802">
      <w:pPr>
        <w:widowControl w:val="0"/>
        <w:jc w:val="both"/>
      </w:pPr>
    </w:p>
    <w:p w:rsidR="008D6802" w:rsidRPr="00E769EB" w:rsidRDefault="008D6802" w:rsidP="008D6802">
      <w:pPr>
        <w:keepNext/>
        <w:widowControl w:val="0"/>
        <w:ind w:right="-530"/>
        <w:jc w:val="both"/>
        <w:outlineLvl w:val="6"/>
        <w:rPr>
          <w:rFonts w:eastAsia="SimSun"/>
          <w:b/>
          <w:u w:val="single"/>
        </w:rPr>
      </w:pPr>
      <w:r w:rsidRPr="00E769EB">
        <w:rPr>
          <w:rFonts w:eastAsia="SimSun"/>
          <w:b/>
          <w:u w:val="single"/>
        </w:rPr>
        <w:t>IV. Termin wykonania zamówienia</w:t>
      </w:r>
    </w:p>
    <w:p w:rsidR="008D6802" w:rsidRPr="00E769EB" w:rsidRDefault="008D6802" w:rsidP="008D6802">
      <w:pPr>
        <w:widowControl w:val="0"/>
        <w:jc w:val="both"/>
        <w:rPr>
          <w:rFonts w:eastAsia="SimSun"/>
        </w:rPr>
      </w:pPr>
      <w:r w:rsidRPr="00E769EB">
        <w:rPr>
          <w:rFonts w:eastAsia="SimSun"/>
          <w:highlight w:val="white"/>
        </w:rPr>
        <w:t>Termin wykonania zamówienia</w:t>
      </w:r>
      <w:r w:rsidRPr="00E769EB">
        <w:rPr>
          <w:rFonts w:eastAsia="SimSun"/>
        </w:rPr>
        <w:t xml:space="preserve">:  Prace będą wykonane i odebrane </w:t>
      </w:r>
      <w:r w:rsidRPr="00E769EB">
        <w:rPr>
          <w:rFonts w:eastAsia="SimSun"/>
          <w:b/>
        </w:rPr>
        <w:t xml:space="preserve">w terminie </w:t>
      </w:r>
      <w:r w:rsidR="00DF2551" w:rsidRPr="00E769EB">
        <w:rPr>
          <w:rFonts w:eastAsia="SimSun"/>
          <w:b/>
        </w:rPr>
        <w:t>3</w:t>
      </w:r>
      <w:r w:rsidRPr="00E769EB">
        <w:rPr>
          <w:rFonts w:eastAsia="SimSun"/>
          <w:b/>
        </w:rPr>
        <w:t xml:space="preserve"> miesięcy od dnia podpisania umowy.</w:t>
      </w:r>
      <w:r w:rsidRPr="00E769EB">
        <w:rPr>
          <w:rFonts w:eastAsia="SimSun"/>
        </w:rPr>
        <w:t xml:space="preserve"> </w:t>
      </w:r>
    </w:p>
    <w:p w:rsidR="008D6802" w:rsidRPr="00E769EB" w:rsidRDefault="008D6802" w:rsidP="008D6802">
      <w:pPr>
        <w:jc w:val="both"/>
        <w:rPr>
          <w:rFonts w:eastAsia="SimSun"/>
        </w:rPr>
      </w:pPr>
    </w:p>
    <w:p w:rsidR="008D6802" w:rsidRPr="00E769EB" w:rsidRDefault="008D6802" w:rsidP="008D6802">
      <w:pPr>
        <w:keepNext/>
        <w:widowControl w:val="0"/>
        <w:ind w:right="-530"/>
        <w:jc w:val="both"/>
        <w:outlineLvl w:val="6"/>
        <w:rPr>
          <w:rFonts w:eastAsia="SimSun"/>
          <w:b/>
          <w:u w:val="single"/>
        </w:rPr>
      </w:pPr>
      <w:r w:rsidRPr="00E769EB">
        <w:rPr>
          <w:rFonts w:eastAsia="SimSun"/>
          <w:b/>
          <w:u w:val="single"/>
        </w:rPr>
        <w:t>V. Warunki udziału w postępowaniu</w:t>
      </w:r>
    </w:p>
    <w:p w:rsidR="008D6802" w:rsidRPr="00E769EB" w:rsidRDefault="008D6802" w:rsidP="008D6802">
      <w:pPr>
        <w:widowControl w:val="0"/>
        <w:jc w:val="both"/>
        <w:rPr>
          <w:rFonts w:eastAsia="SimSun"/>
          <w:b/>
        </w:rPr>
      </w:pPr>
      <w:r w:rsidRPr="00E769EB">
        <w:rPr>
          <w:rFonts w:eastAsia="SimSun"/>
          <w:b/>
        </w:rPr>
        <w:t>1. Warunki udziału w postępowaniu</w:t>
      </w:r>
    </w:p>
    <w:p w:rsidR="008D6802" w:rsidRPr="00E769EB" w:rsidRDefault="008D6802" w:rsidP="008D6802">
      <w:pPr>
        <w:widowControl w:val="0"/>
        <w:jc w:val="both"/>
        <w:rPr>
          <w:rFonts w:eastAsia="SimSun"/>
        </w:rPr>
      </w:pPr>
      <w:r w:rsidRPr="00E769EB">
        <w:rPr>
          <w:rFonts w:eastAsia="SimSun"/>
        </w:rPr>
        <w:t>O udzielenie zamówienia mogą ubiegać się oferenci, którzy spełnią następujące warunki:</w:t>
      </w:r>
    </w:p>
    <w:p w:rsidR="008D6802" w:rsidRPr="00E769EB" w:rsidRDefault="008D6802" w:rsidP="008D6802">
      <w:pPr>
        <w:numPr>
          <w:ilvl w:val="0"/>
          <w:numId w:val="10"/>
        </w:numPr>
        <w:autoSpaceDE w:val="0"/>
        <w:autoSpaceDN w:val="0"/>
        <w:adjustRightInd w:val="0"/>
        <w:ind w:left="567"/>
        <w:contextualSpacing/>
        <w:jc w:val="both"/>
        <w:rPr>
          <w:rFonts w:eastAsia="TimesNewRoman,Bold"/>
          <w:bCs/>
        </w:rPr>
      </w:pPr>
      <w:r w:rsidRPr="00E769EB">
        <w:rPr>
          <w:bCs/>
        </w:rPr>
        <w:t>posiadają uprawnienia do wykonywania określonej w zamówieniu  działalności, czynności, jeżeli ustawy nakładają obowiązek posiadania takich uprawnień,</w:t>
      </w:r>
    </w:p>
    <w:p w:rsidR="008D6802" w:rsidRPr="00E769EB" w:rsidRDefault="008D6802" w:rsidP="008D6802">
      <w:pPr>
        <w:numPr>
          <w:ilvl w:val="0"/>
          <w:numId w:val="10"/>
        </w:numPr>
        <w:autoSpaceDE w:val="0"/>
        <w:autoSpaceDN w:val="0"/>
        <w:adjustRightInd w:val="0"/>
        <w:ind w:left="567"/>
        <w:contextualSpacing/>
        <w:jc w:val="both"/>
        <w:rPr>
          <w:rFonts w:eastAsia="TimesNewRoman,Bold"/>
          <w:bCs/>
        </w:rPr>
      </w:pPr>
      <w:r w:rsidRPr="00E769EB">
        <w:rPr>
          <w:bCs/>
        </w:rPr>
        <w:t>posiadają niezbędną wiedzę i doświadczenie i dysponują potencjałem technicznym i osobami zdolnymi do wykonania zamówienia,</w:t>
      </w:r>
    </w:p>
    <w:p w:rsidR="008D6802" w:rsidRPr="00E769EB" w:rsidRDefault="008D6802" w:rsidP="008D6802">
      <w:pPr>
        <w:numPr>
          <w:ilvl w:val="0"/>
          <w:numId w:val="10"/>
        </w:numPr>
        <w:autoSpaceDE w:val="0"/>
        <w:autoSpaceDN w:val="0"/>
        <w:adjustRightInd w:val="0"/>
        <w:ind w:left="567"/>
        <w:contextualSpacing/>
        <w:jc w:val="both"/>
        <w:rPr>
          <w:rFonts w:eastAsia="TimesNewRoman,Bold"/>
          <w:bCs/>
        </w:rPr>
      </w:pPr>
      <w:r w:rsidRPr="00E769EB">
        <w:rPr>
          <w:bCs/>
        </w:rPr>
        <w:t>znajdują się w sytuacji ekonomicznej i finansowej zapewniającej wykonanie zamówienia,</w:t>
      </w:r>
    </w:p>
    <w:p w:rsidR="008D6802" w:rsidRPr="00E769EB" w:rsidRDefault="008D6802" w:rsidP="008D6802">
      <w:pPr>
        <w:numPr>
          <w:ilvl w:val="0"/>
          <w:numId w:val="10"/>
        </w:numPr>
        <w:autoSpaceDE w:val="0"/>
        <w:autoSpaceDN w:val="0"/>
        <w:adjustRightInd w:val="0"/>
        <w:ind w:left="567"/>
        <w:contextualSpacing/>
        <w:jc w:val="both"/>
        <w:rPr>
          <w:rFonts w:eastAsia="TimesNewRoman,Bold"/>
          <w:bCs/>
        </w:rPr>
      </w:pPr>
      <w:r w:rsidRPr="00E769EB">
        <w:rPr>
          <w:bCs/>
        </w:rPr>
        <w:t>nie podlegają wykluczeniu z postępowania na podstawie art. 24 ust. 1 i 2 ustawy z dnia 29 stycznia 2004</w:t>
      </w:r>
      <w:r w:rsidR="00A12723" w:rsidRPr="00E769EB">
        <w:rPr>
          <w:bCs/>
        </w:rPr>
        <w:t xml:space="preserve"> </w:t>
      </w:r>
      <w:r w:rsidRPr="00E769EB">
        <w:rPr>
          <w:bCs/>
        </w:rPr>
        <w:t>r</w:t>
      </w:r>
      <w:r w:rsidR="00A12723" w:rsidRPr="00E769EB">
        <w:rPr>
          <w:bCs/>
        </w:rPr>
        <w:t>.</w:t>
      </w:r>
      <w:r w:rsidRPr="00E769EB">
        <w:rPr>
          <w:bCs/>
        </w:rPr>
        <w:t xml:space="preserve"> Prawo zamówień publicznych</w:t>
      </w:r>
      <w:r w:rsidR="00A12723" w:rsidRPr="00E769EB">
        <w:rPr>
          <w:bCs/>
        </w:rPr>
        <w:t>.</w:t>
      </w:r>
    </w:p>
    <w:p w:rsidR="008D6802" w:rsidRPr="00E769EB" w:rsidRDefault="008D6802" w:rsidP="008D6802">
      <w:pPr>
        <w:jc w:val="both"/>
        <w:rPr>
          <w:rFonts w:eastAsia="SimSun"/>
          <w:u w:val="single"/>
        </w:rPr>
      </w:pPr>
    </w:p>
    <w:p w:rsidR="008D6802" w:rsidRPr="00E769EB" w:rsidRDefault="008D6802" w:rsidP="008D6802">
      <w:pPr>
        <w:jc w:val="both"/>
        <w:rPr>
          <w:rFonts w:eastAsia="SimSun"/>
          <w:b/>
          <w:u w:val="single"/>
        </w:rPr>
      </w:pPr>
      <w:r w:rsidRPr="00E769EB">
        <w:rPr>
          <w:rFonts w:eastAsia="SimSun"/>
          <w:b/>
          <w:u w:val="single"/>
        </w:rPr>
        <w:t>VI. Informacje o oświadczeniach i dokumentach, jakie mają dostarczyć wykonawcy w celu potwierdzenia spełnienia warunków udziału w postępowaniu</w:t>
      </w:r>
    </w:p>
    <w:p w:rsidR="008D6802" w:rsidRPr="00E769EB" w:rsidRDefault="008D6802" w:rsidP="009E5563">
      <w:pPr>
        <w:pStyle w:val="Akapitzlist"/>
        <w:numPr>
          <w:ilvl w:val="0"/>
          <w:numId w:val="14"/>
        </w:numPr>
        <w:ind w:left="284"/>
        <w:jc w:val="both"/>
        <w:rPr>
          <w:rFonts w:eastAsia="SimSun"/>
        </w:rPr>
      </w:pPr>
      <w:r w:rsidRPr="00E769EB">
        <w:rPr>
          <w:rFonts w:eastAsia="SimSun"/>
        </w:rPr>
        <w:t>Oferta musi zawierać następujące dokumenty złożone w oryginale lub w poświadczonej za zgodność</w:t>
      </w:r>
      <w:r w:rsidR="00AD1E32" w:rsidRPr="00E769EB">
        <w:rPr>
          <w:rFonts w:eastAsia="SimSun"/>
        </w:rPr>
        <w:t xml:space="preserve"> z oryginałem kopii</w:t>
      </w:r>
      <w:r w:rsidRPr="00E769EB">
        <w:rPr>
          <w:rFonts w:eastAsia="SimSun"/>
        </w:rPr>
        <w:t>:</w:t>
      </w:r>
    </w:p>
    <w:p w:rsidR="008D6802" w:rsidRPr="00E769EB" w:rsidRDefault="008D6802" w:rsidP="008D6802">
      <w:pPr>
        <w:numPr>
          <w:ilvl w:val="0"/>
          <w:numId w:val="11"/>
        </w:numPr>
        <w:jc w:val="both"/>
        <w:rPr>
          <w:rFonts w:eastAsia="SimSun"/>
        </w:rPr>
      </w:pPr>
      <w:r w:rsidRPr="00E769EB">
        <w:rPr>
          <w:rFonts w:eastAsia="SimSun"/>
        </w:rPr>
        <w:t xml:space="preserve">Oferta, zgodna w treści z załączonym formularzem Nr 1 </w:t>
      </w:r>
    </w:p>
    <w:p w:rsidR="008D6802" w:rsidRPr="00E769EB" w:rsidRDefault="008D6802" w:rsidP="008D6802">
      <w:pPr>
        <w:jc w:val="both"/>
        <w:rPr>
          <w:rFonts w:eastAsia="SimSun"/>
          <w:b/>
        </w:rPr>
      </w:pPr>
      <w:r w:rsidRPr="00E769EB">
        <w:rPr>
          <w:rFonts w:eastAsia="SimSun"/>
          <w:b/>
        </w:rPr>
        <w:t>Oferta musi zawierać oświadczenie wykonawcy, wskazujące te części zamówienia, których wykonanie zamierza powierzyć podwykonawcom, a także nazwy (firmy) proponowanych podwykonawców.</w:t>
      </w:r>
    </w:p>
    <w:p w:rsidR="008D6802" w:rsidRPr="00E769EB" w:rsidRDefault="008D6802" w:rsidP="008D6802">
      <w:pPr>
        <w:numPr>
          <w:ilvl w:val="0"/>
          <w:numId w:val="11"/>
        </w:numPr>
        <w:jc w:val="both"/>
        <w:rPr>
          <w:rFonts w:eastAsia="SimSun"/>
        </w:rPr>
      </w:pPr>
      <w:r w:rsidRPr="00E769EB">
        <w:rPr>
          <w:rFonts w:eastAsia="SimSun"/>
        </w:rPr>
        <w:t>Oświadczenie o spełnieniu warunków określonych przepisami art. 22 ust. 1 i art. 24 ust.</w:t>
      </w:r>
      <w:r w:rsidR="00A12723" w:rsidRPr="00E769EB">
        <w:rPr>
          <w:rFonts w:eastAsia="SimSun"/>
        </w:rPr>
        <w:t xml:space="preserve"> </w:t>
      </w:r>
      <w:r w:rsidRPr="00E769EB">
        <w:rPr>
          <w:rFonts w:eastAsia="SimSun"/>
        </w:rPr>
        <w:t>1 i ust. 2 pkt. 1 ustawy Prawo zamówień publicznych - zgodne w treści z załączonym formularzem – załącznik Nr 2.</w:t>
      </w:r>
    </w:p>
    <w:p w:rsidR="008D6802" w:rsidRPr="00E769EB" w:rsidRDefault="008D6802" w:rsidP="008D6802">
      <w:pPr>
        <w:numPr>
          <w:ilvl w:val="0"/>
          <w:numId w:val="11"/>
        </w:numPr>
        <w:jc w:val="both"/>
        <w:rPr>
          <w:rFonts w:eastAsia="SimSun"/>
        </w:rPr>
      </w:pPr>
      <w:r w:rsidRPr="00E769EB">
        <w:rPr>
          <w:rFonts w:eastAsia="SimSun"/>
        </w:rPr>
        <w:lastRenderedPageBreak/>
        <w:t>Oświadczenie o spełnieniu warunków (załącznik nr 3)</w:t>
      </w:r>
    </w:p>
    <w:p w:rsidR="008D6802" w:rsidRPr="00E769EB" w:rsidRDefault="008D6802" w:rsidP="008D6802">
      <w:pPr>
        <w:numPr>
          <w:ilvl w:val="0"/>
          <w:numId w:val="11"/>
        </w:numPr>
        <w:jc w:val="both"/>
        <w:rPr>
          <w:rFonts w:eastAsia="SimSun"/>
        </w:rPr>
      </w:pPr>
      <w:r w:rsidRPr="00E769EB">
        <w:rPr>
          <w:rFonts w:eastAsia="SimSun"/>
        </w:rPr>
        <w:t>Zaakceptowane istotne postanowienia umowy (załącznik nr 4)</w:t>
      </w:r>
    </w:p>
    <w:p w:rsidR="008D6802" w:rsidRPr="00E769EB" w:rsidRDefault="008D6802" w:rsidP="008D6802">
      <w:pPr>
        <w:numPr>
          <w:ilvl w:val="0"/>
          <w:numId w:val="11"/>
        </w:numPr>
        <w:jc w:val="both"/>
        <w:rPr>
          <w:rFonts w:eastAsia="SimSun"/>
        </w:rPr>
      </w:pPr>
      <w:r w:rsidRPr="00E769EB">
        <w:rPr>
          <w:rFonts w:eastAsia="SimSun"/>
        </w:rPr>
        <w:t>dokument potwierdzający posiadane uprawnienia do wykonania zamówienia</w:t>
      </w:r>
    </w:p>
    <w:p w:rsidR="008D6802" w:rsidRPr="00E769EB" w:rsidRDefault="008D6802" w:rsidP="008D6802">
      <w:pPr>
        <w:numPr>
          <w:ilvl w:val="0"/>
          <w:numId w:val="11"/>
        </w:numPr>
        <w:jc w:val="both"/>
        <w:rPr>
          <w:rFonts w:eastAsia="SimSun"/>
        </w:rPr>
      </w:pPr>
      <w:r w:rsidRPr="00E769EB">
        <w:rPr>
          <w:rFonts w:eastAsia="SimSun"/>
        </w:rPr>
        <w:t>dokument potwierdzający wpis do rejestru działalności gospodarczej</w:t>
      </w:r>
    </w:p>
    <w:p w:rsidR="008D6802" w:rsidRPr="00E769EB" w:rsidRDefault="008D6802" w:rsidP="008D6802">
      <w:pPr>
        <w:widowControl w:val="0"/>
        <w:jc w:val="both"/>
        <w:rPr>
          <w:rFonts w:eastAsia="SimSun"/>
        </w:rPr>
      </w:pPr>
      <w:r w:rsidRPr="00E769EB">
        <w:rPr>
          <w:rFonts w:eastAsia="SimSun"/>
        </w:rPr>
        <w:t>2. Kopie dokumentów muszą być poświadczone „za zgodność z oryginałem” przez wykonawcę bądź przez upoważnionego przedstawiciela wykonawcy.</w:t>
      </w:r>
    </w:p>
    <w:p w:rsidR="008D6802" w:rsidRPr="00E769EB" w:rsidRDefault="008D6802" w:rsidP="008D6802">
      <w:pPr>
        <w:widowControl w:val="0"/>
        <w:jc w:val="both"/>
        <w:rPr>
          <w:rFonts w:eastAsia="SimSun"/>
        </w:rPr>
      </w:pPr>
      <w:r w:rsidRPr="00E769EB">
        <w:rPr>
          <w:rFonts w:eastAsia="SimSun"/>
        </w:rPr>
        <w:t>3. Zamawiający informuje, iż zgodnie z art. 8 ust. 3 ustawy Prawo zamówień publicznych , nie ujawnia informacji stanowiących tajemnicę przedsiębiorstwa , w rozumieniu przepisów o zwalczaniu nieuczciwej konkurencji , jeżeli wykonawca, nie później niż w terminie składania ofert, zastrzegł, że nie mogą być one udostępnione. Wykonawca nie może zastrzec informacji, o których mowa w art. 86 ust. 4 ustawy. Wszelkie informacje stanowiące tajemnicę przedsiębiorstwa w  rozumieniu ustawy z dnia 16 kwietnia 1993</w:t>
      </w:r>
      <w:r w:rsidR="00A12723" w:rsidRPr="00E769EB">
        <w:rPr>
          <w:rFonts w:eastAsia="SimSun"/>
        </w:rPr>
        <w:t xml:space="preserve"> </w:t>
      </w:r>
      <w:r w:rsidRPr="00E769EB">
        <w:rPr>
          <w:rFonts w:eastAsia="SimSun"/>
        </w:rPr>
        <w:t>r</w:t>
      </w:r>
      <w:r w:rsidR="00A12723" w:rsidRPr="00E769EB">
        <w:rPr>
          <w:rFonts w:eastAsia="SimSun"/>
        </w:rPr>
        <w:t>.</w:t>
      </w:r>
      <w:r w:rsidRPr="00E769EB">
        <w:rPr>
          <w:rFonts w:eastAsia="SimSun"/>
        </w:rPr>
        <w:t xml:space="preserve"> o zwalczaniu nieuczciwej konkurencji (Dz.</w:t>
      </w:r>
      <w:r w:rsidR="00A12723" w:rsidRPr="00E769EB">
        <w:rPr>
          <w:rFonts w:eastAsia="SimSun"/>
        </w:rPr>
        <w:t xml:space="preserve"> </w:t>
      </w:r>
      <w:r w:rsidRPr="00E769EB">
        <w:rPr>
          <w:rFonts w:eastAsia="SimSun"/>
        </w:rPr>
        <w:t>U z 2003</w:t>
      </w:r>
      <w:r w:rsidR="00AD1E32" w:rsidRPr="00E769EB">
        <w:rPr>
          <w:rFonts w:eastAsia="SimSun"/>
        </w:rPr>
        <w:t xml:space="preserve"> </w:t>
      </w:r>
      <w:r w:rsidRPr="00E769EB">
        <w:rPr>
          <w:rFonts w:eastAsia="SimSun"/>
        </w:rPr>
        <w:t>r</w:t>
      </w:r>
      <w:r w:rsidR="00AD1E32" w:rsidRPr="00E769EB">
        <w:rPr>
          <w:rFonts w:eastAsia="SimSun"/>
        </w:rPr>
        <w:t>.</w:t>
      </w:r>
      <w:r w:rsidRPr="00E769EB">
        <w:rPr>
          <w:rFonts w:eastAsia="SimSun"/>
        </w:rPr>
        <w:t>, Nr 153, poz. 1503), które wykonawca pragnie zastrzec przed dostępem dla innych uczestników postępowania, winny być załączone na końcu oferty w osobnym opakowaniu, w sposób umożliwiający łatwe od niej odłączenie i opatrzone napisem: „</w:t>
      </w:r>
      <w:r w:rsidRPr="00E769EB">
        <w:rPr>
          <w:rFonts w:eastAsia="SimSun"/>
          <w:b/>
        </w:rPr>
        <w:t>Informacje stanowiące tajemnicę przedsiębiorstwa – nie udostępniać innym uczestnikom postępowania</w:t>
      </w:r>
      <w:r w:rsidRPr="00E769EB">
        <w:rPr>
          <w:rFonts w:eastAsia="SimSun"/>
        </w:rPr>
        <w:t>„</w:t>
      </w:r>
      <w:r w:rsidR="00AD1E32" w:rsidRPr="00E769EB">
        <w:rPr>
          <w:rFonts w:eastAsia="SimSun"/>
        </w:rPr>
        <w:t xml:space="preserve"> </w:t>
      </w:r>
      <w:r w:rsidRPr="00E769EB">
        <w:rPr>
          <w:rFonts w:eastAsia="SimSun"/>
        </w:rPr>
        <w:t>z zachowaniem kolejności numerowania stron oferty.</w:t>
      </w:r>
    </w:p>
    <w:p w:rsidR="008D6802" w:rsidRPr="00E769EB" w:rsidRDefault="008D6802" w:rsidP="008D6802">
      <w:pPr>
        <w:widowControl w:val="0"/>
        <w:jc w:val="both"/>
        <w:rPr>
          <w:rFonts w:eastAsia="SimSun"/>
        </w:rPr>
      </w:pPr>
    </w:p>
    <w:p w:rsidR="008D6802" w:rsidRPr="00E769EB" w:rsidRDefault="008D6802" w:rsidP="008D6802">
      <w:pPr>
        <w:jc w:val="both"/>
        <w:rPr>
          <w:b/>
          <w:u w:val="single"/>
        </w:rPr>
      </w:pPr>
      <w:r w:rsidRPr="00E769EB">
        <w:rPr>
          <w:b/>
          <w:u w:val="single"/>
        </w:rPr>
        <w:t>VII. Informacja o sposobie porozumiewania się zamawiającego z wykonawcami oraz przekazywania oświadczeń i dokumentów oraz osoby uprawnione do porozumiewania się z wykonawcami.</w:t>
      </w:r>
    </w:p>
    <w:p w:rsidR="008D6802" w:rsidRPr="00E769EB" w:rsidRDefault="008D6802" w:rsidP="008D6802">
      <w:pPr>
        <w:jc w:val="both"/>
        <w:rPr>
          <w:b/>
          <w:u w:val="single"/>
        </w:rPr>
      </w:pPr>
    </w:p>
    <w:p w:rsidR="008D6802" w:rsidRPr="00E769EB" w:rsidRDefault="008D6802" w:rsidP="008D6802">
      <w:pPr>
        <w:jc w:val="both"/>
      </w:pPr>
      <w:r w:rsidRPr="00E769EB">
        <w:t>1. Wszelkie oświadczenia, wnioski, zawiadomienia oraz informacje Zamawiający i Wykonawcy przekazują pisemnie. Pytania muszą być skierowane na adres:</w:t>
      </w:r>
    </w:p>
    <w:p w:rsidR="008D6802" w:rsidRPr="00E769EB" w:rsidRDefault="008D6802" w:rsidP="008D6802">
      <w:pPr>
        <w:jc w:val="both"/>
        <w:outlineLvl w:val="0"/>
        <w:rPr>
          <w:b/>
        </w:rPr>
      </w:pPr>
      <w:r w:rsidRPr="00E769EB">
        <w:rPr>
          <w:b/>
        </w:rPr>
        <w:t xml:space="preserve"> Starostwo Powiatowe w Wołominie</w:t>
      </w:r>
    </w:p>
    <w:p w:rsidR="008D6802" w:rsidRPr="00E769EB" w:rsidRDefault="008D6802" w:rsidP="008D6802">
      <w:pPr>
        <w:jc w:val="both"/>
      </w:pPr>
      <w:r w:rsidRPr="00E769EB">
        <w:t xml:space="preserve"> ul. Powstańców 8/10, 05-200 Wołomin</w:t>
      </w:r>
    </w:p>
    <w:p w:rsidR="008D6802" w:rsidRPr="00E769EB" w:rsidRDefault="008D6802" w:rsidP="008D6802">
      <w:pPr>
        <w:jc w:val="both"/>
      </w:pPr>
    </w:p>
    <w:p w:rsidR="008D6802" w:rsidRPr="00E769EB" w:rsidRDefault="008D6802" w:rsidP="008D6802">
      <w:pPr>
        <w:jc w:val="both"/>
        <w:rPr>
          <w:lang w:val="de-DE"/>
        </w:rPr>
      </w:pPr>
      <w:r w:rsidRPr="00E769EB">
        <w:t xml:space="preserve">2. Osobą ze strony zamawiającego uprawnioną do bezpośredniego kontaktowania się z  wykonawcami jest: Wydział Gospodarki Nieruchomościami – </w:t>
      </w:r>
      <w:r w:rsidR="00AD1E32" w:rsidRPr="00E769EB">
        <w:t>Michał Wysocki t</w:t>
      </w:r>
      <w:r w:rsidRPr="00E769EB">
        <w:t xml:space="preserve">el. </w:t>
      </w:r>
      <w:r w:rsidR="00AD1E32" w:rsidRPr="00E769EB">
        <w:t>(</w:t>
      </w:r>
      <w:r w:rsidRPr="00E769EB">
        <w:t>22</w:t>
      </w:r>
      <w:r w:rsidR="00AD1E32" w:rsidRPr="00E769EB">
        <w:t>)</w:t>
      </w:r>
      <w:r w:rsidRPr="00E769EB">
        <w:t> 787–30–10 wew. 104</w:t>
      </w:r>
    </w:p>
    <w:p w:rsidR="008D6802" w:rsidRPr="00E769EB" w:rsidRDefault="008D6802" w:rsidP="008D6802">
      <w:pPr>
        <w:jc w:val="both"/>
        <w:rPr>
          <w:lang w:val="de-DE"/>
        </w:rPr>
      </w:pPr>
      <w:proofErr w:type="spellStart"/>
      <w:r w:rsidRPr="00E769EB">
        <w:rPr>
          <w:lang w:val="de-DE"/>
        </w:rPr>
        <w:t>e-mail</w:t>
      </w:r>
      <w:proofErr w:type="spellEnd"/>
      <w:r w:rsidRPr="00E769EB">
        <w:rPr>
          <w:lang w:val="de-DE"/>
        </w:rPr>
        <w:t xml:space="preserve">: </w:t>
      </w:r>
      <w:hyperlink r:id="rId8" w:history="1">
        <w:r w:rsidRPr="00E769EB">
          <w:rPr>
            <w:u w:val="single"/>
            <w:lang w:val="de-DE"/>
          </w:rPr>
          <w:t>wgn@powiat-wolominski.pl</w:t>
        </w:r>
      </w:hyperlink>
    </w:p>
    <w:p w:rsidR="008D6802" w:rsidRPr="00E769EB" w:rsidRDefault="008D6802" w:rsidP="008D6802">
      <w:pPr>
        <w:jc w:val="both"/>
        <w:rPr>
          <w:lang w:val="de-DE"/>
        </w:rPr>
      </w:pPr>
    </w:p>
    <w:p w:rsidR="008D6802" w:rsidRPr="00E769EB" w:rsidRDefault="008D6802" w:rsidP="008D6802">
      <w:pPr>
        <w:widowControl w:val="0"/>
        <w:tabs>
          <w:tab w:val="left" w:pos="708"/>
        </w:tabs>
        <w:ind w:right="-530"/>
        <w:jc w:val="both"/>
        <w:rPr>
          <w:rFonts w:eastAsia="SimSun"/>
          <w:b/>
          <w:u w:val="single"/>
        </w:rPr>
      </w:pPr>
      <w:r w:rsidRPr="00E769EB">
        <w:rPr>
          <w:rFonts w:eastAsia="SimSun"/>
          <w:b/>
          <w:u w:val="single"/>
        </w:rPr>
        <w:t>VIII. Opis przygotowania oferty</w:t>
      </w:r>
    </w:p>
    <w:p w:rsidR="008D6802" w:rsidRPr="00E769EB" w:rsidRDefault="008D6802" w:rsidP="008D6802">
      <w:pPr>
        <w:widowControl w:val="0"/>
        <w:tabs>
          <w:tab w:val="left" w:pos="473"/>
        </w:tabs>
        <w:ind w:left="473" w:right="-530" w:hanging="360"/>
        <w:jc w:val="both"/>
        <w:rPr>
          <w:rFonts w:eastAsia="SimSun"/>
          <w:b/>
        </w:rPr>
      </w:pPr>
      <w:r w:rsidRPr="00E769EB">
        <w:rPr>
          <w:rFonts w:eastAsia="SimSun"/>
          <w:b/>
        </w:rPr>
        <w:t>1.</w:t>
      </w:r>
      <w:r w:rsidRPr="00E769EB">
        <w:rPr>
          <w:rFonts w:eastAsia="SimSun"/>
          <w:b/>
        </w:rPr>
        <w:tab/>
        <w:t>Przygotowanie oferty</w:t>
      </w:r>
    </w:p>
    <w:p w:rsidR="008D6802" w:rsidRPr="00E769EB" w:rsidRDefault="008D6802" w:rsidP="008D6802">
      <w:pPr>
        <w:widowControl w:val="0"/>
        <w:tabs>
          <w:tab w:val="left" w:pos="708"/>
        </w:tabs>
        <w:ind w:left="698" w:right="-530" w:hanging="585"/>
        <w:jc w:val="both"/>
        <w:rPr>
          <w:rFonts w:eastAsia="SimSun"/>
        </w:rPr>
      </w:pPr>
      <w:r w:rsidRPr="00E769EB">
        <w:rPr>
          <w:rFonts w:eastAsia="SimSun"/>
        </w:rPr>
        <w:t>1)</w:t>
      </w:r>
      <w:r w:rsidRPr="00E769EB">
        <w:rPr>
          <w:rFonts w:eastAsia="SimSun"/>
        </w:rPr>
        <w:tab/>
        <w:t>Oferta musi być sporządzona w języku polskim, pismem czytelnym.</w:t>
      </w:r>
    </w:p>
    <w:p w:rsidR="008D6802" w:rsidRPr="00E769EB" w:rsidRDefault="008D6802" w:rsidP="008D6802">
      <w:pPr>
        <w:widowControl w:val="0"/>
        <w:tabs>
          <w:tab w:val="left" w:pos="708"/>
        </w:tabs>
        <w:ind w:left="698" w:right="-530" w:hanging="585"/>
        <w:jc w:val="both"/>
        <w:rPr>
          <w:rFonts w:eastAsia="SimSun"/>
        </w:rPr>
      </w:pPr>
      <w:r w:rsidRPr="00E769EB">
        <w:rPr>
          <w:rFonts w:eastAsia="SimSun"/>
        </w:rPr>
        <w:t>2)</w:t>
      </w:r>
      <w:r w:rsidRPr="00E769EB">
        <w:rPr>
          <w:rFonts w:eastAsia="SimSun"/>
        </w:rPr>
        <w:tab/>
        <w:t>Wykonawca może złożyć w prowadzonym postępowaniu wyłącznie jedną ofertę.</w:t>
      </w:r>
    </w:p>
    <w:p w:rsidR="008D6802" w:rsidRPr="00E769EB" w:rsidRDefault="008D6802" w:rsidP="008D6802">
      <w:pPr>
        <w:widowControl w:val="0"/>
        <w:tabs>
          <w:tab w:val="left" w:pos="708"/>
        </w:tabs>
        <w:ind w:left="698" w:right="-530" w:hanging="585"/>
        <w:jc w:val="both"/>
        <w:rPr>
          <w:rFonts w:eastAsia="SimSun"/>
        </w:rPr>
      </w:pPr>
      <w:r w:rsidRPr="00E769EB">
        <w:rPr>
          <w:rFonts w:eastAsia="SimSun"/>
        </w:rPr>
        <w:t>3)</w:t>
      </w:r>
      <w:r w:rsidRPr="00E769EB">
        <w:rPr>
          <w:rFonts w:eastAsia="SimSun"/>
        </w:rPr>
        <w:tab/>
        <w:t>Oferta oraz wszystkie załączniki wymagają podpisu osób uprawnionych do reprezentowania firmy w obrocie gospodarczym, zgodnie z aktem rejestracyjnym, wymaganiami ustawowymi oraz przepisami prawa.</w:t>
      </w:r>
    </w:p>
    <w:p w:rsidR="008D6802" w:rsidRPr="00E769EB" w:rsidRDefault="008D6802" w:rsidP="008D6802">
      <w:pPr>
        <w:widowControl w:val="0"/>
        <w:tabs>
          <w:tab w:val="left" w:pos="708"/>
        </w:tabs>
        <w:ind w:left="698" w:right="-530" w:hanging="585"/>
        <w:jc w:val="both"/>
        <w:rPr>
          <w:rFonts w:eastAsia="SimSun"/>
        </w:rPr>
      </w:pPr>
      <w:r w:rsidRPr="00E769EB">
        <w:rPr>
          <w:rFonts w:eastAsia="SimSun"/>
        </w:rPr>
        <w:t>4)</w:t>
      </w:r>
      <w:r w:rsidRPr="00E769EB">
        <w:rPr>
          <w:rFonts w:eastAsia="SimSun"/>
        </w:rPr>
        <w:tab/>
        <w:t>Jeżeli oferta i załączniki zostaną podpisane przez upoważnionego przedstawiciela wykonawcy, należy dołączyć właściwe umocowanie prawne.</w:t>
      </w:r>
    </w:p>
    <w:p w:rsidR="008D6802" w:rsidRPr="00E769EB" w:rsidRDefault="008D6802" w:rsidP="008D6802">
      <w:pPr>
        <w:widowControl w:val="0"/>
        <w:tabs>
          <w:tab w:val="left" w:pos="708"/>
        </w:tabs>
        <w:ind w:left="698" w:right="-530" w:hanging="585"/>
        <w:jc w:val="both"/>
        <w:rPr>
          <w:rFonts w:eastAsia="SimSun"/>
        </w:rPr>
      </w:pPr>
      <w:r w:rsidRPr="00E769EB">
        <w:rPr>
          <w:rFonts w:eastAsia="SimSun"/>
        </w:rPr>
        <w:t>5)</w:t>
      </w:r>
      <w:r w:rsidRPr="00E769EB">
        <w:rPr>
          <w:rFonts w:eastAsia="SimSun"/>
        </w:rPr>
        <w:tab/>
        <w:t>Oferta powinna zawierać wszystkie wymagane dokumenty, oświadczenia i załączniki.</w:t>
      </w:r>
    </w:p>
    <w:p w:rsidR="008D6802" w:rsidRPr="00E769EB" w:rsidRDefault="008D6802" w:rsidP="008D6802">
      <w:pPr>
        <w:widowControl w:val="0"/>
        <w:tabs>
          <w:tab w:val="left" w:pos="708"/>
        </w:tabs>
        <w:ind w:left="698" w:right="-530" w:hanging="585"/>
        <w:jc w:val="both"/>
        <w:rPr>
          <w:rFonts w:eastAsia="SimSun"/>
        </w:rPr>
      </w:pPr>
      <w:r w:rsidRPr="00E769EB">
        <w:rPr>
          <w:rFonts w:eastAsia="SimSun"/>
        </w:rPr>
        <w:t>6)</w:t>
      </w:r>
      <w:r w:rsidRPr="00E769EB">
        <w:rPr>
          <w:rFonts w:eastAsia="SimSun"/>
        </w:rPr>
        <w:tab/>
        <w:t>Dokumenty powinny być sporządzone zgodnie z zaleceniami oraz przedstawionymi przez zamawiającego wzorcami - załącznikami, a w szczególności zawierać wszystkie informacje oraz dane.</w:t>
      </w:r>
    </w:p>
    <w:p w:rsidR="008D6802" w:rsidRPr="00E769EB" w:rsidRDefault="008D6802" w:rsidP="008D6802">
      <w:pPr>
        <w:widowControl w:val="0"/>
        <w:tabs>
          <w:tab w:val="left" w:pos="708"/>
        </w:tabs>
        <w:ind w:left="698" w:right="-530" w:hanging="585"/>
        <w:jc w:val="both"/>
        <w:rPr>
          <w:rFonts w:eastAsia="SimSun"/>
        </w:rPr>
      </w:pPr>
      <w:r w:rsidRPr="00E769EB">
        <w:rPr>
          <w:rFonts w:eastAsia="SimSun"/>
        </w:rPr>
        <w:t>7)</w:t>
      </w:r>
      <w:r w:rsidRPr="00E769EB">
        <w:rPr>
          <w:rFonts w:eastAsia="SimSun"/>
        </w:rPr>
        <w:tab/>
        <w:t xml:space="preserve">Poprawki w ofercie muszą być naniesione czytelnie oraz opatrzone podpisem osoby podpisującej ofertę. </w:t>
      </w:r>
    </w:p>
    <w:p w:rsidR="008D6802" w:rsidRPr="00E769EB" w:rsidRDefault="008D6802" w:rsidP="008D6802">
      <w:pPr>
        <w:tabs>
          <w:tab w:val="left" w:pos="708"/>
        </w:tabs>
        <w:jc w:val="both"/>
        <w:rPr>
          <w:b/>
          <w:u w:val="single"/>
        </w:rPr>
      </w:pPr>
    </w:p>
    <w:p w:rsidR="008D6802" w:rsidRPr="00E769EB" w:rsidRDefault="008D6802" w:rsidP="008D6802">
      <w:pPr>
        <w:tabs>
          <w:tab w:val="left" w:pos="708"/>
        </w:tabs>
        <w:jc w:val="both"/>
        <w:rPr>
          <w:b/>
          <w:u w:val="single"/>
        </w:rPr>
      </w:pPr>
      <w:r w:rsidRPr="00E769EB">
        <w:rPr>
          <w:b/>
          <w:u w:val="single"/>
        </w:rPr>
        <w:t>IX. Miejsce oraz termin składania i otwarcia ofert</w:t>
      </w:r>
    </w:p>
    <w:p w:rsidR="008D6802" w:rsidRPr="00E769EB" w:rsidRDefault="008D6802" w:rsidP="008D6802">
      <w:pPr>
        <w:tabs>
          <w:tab w:val="left" w:pos="708"/>
        </w:tabs>
        <w:jc w:val="both"/>
        <w:rPr>
          <w:b/>
          <w:u w:val="single"/>
        </w:rPr>
      </w:pPr>
    </w:p>
    <w:p w:rsidR="008D6802" w:rsidRPr="00E769EB" w:rsidRDefault="009E5563" w:rsidP="008D6802">
      <w:pPr>
        <w:numPr>
          <w:ilvl w:val="0"/>
          <w:numId w:val="2"/>
        </w:numPr>
        <w:jc w:val="both"/>
      </w:pPr>
      <w:r w:rsidRPr="00E769EB">
        <w:t>Ofertę należy złożyć w</w:t>
      </w:r>
      <w:r w:rsidR="008D6802" w:rsidRPr="00E769EB">
        <w:t xml:space="preserve"> zamkniętej kopercie w Starostwie Powiatowym w Wołominie, ul. Prądzyńskiego 3, kancelaria lub ul. Powstańców 8/10, kancelaria, 05 – 200 Wołomin </w:t>
      </w:r>
    </w:p>
    <w:p w:rsidR="008D6802" w:rsidRPr="00E769EB" w:rsidRDefault="008D6802" w:rsidP="008D6802">
      <w:pPr>
        <w:tabs>
          <w:tab w:val="left" w:pos="708"/>
        </w:tabs>
        <w:jc w:val="both"/>
        <w:rPr>
          <w:b/>
        </w:rPr>
      </w:pPr>
      <w:r w:rsidRPr="00E769EB">
        <w:rPr>
          <w:b/>
        </w:rPr>
        <w:t xml:space="preserve">      do dnia </w:t>
      </w:r>
      <w:r w:rsidR="00DF2551" w:rsidRPr="00E769EB">
        <w:rPr>
          <w:b/>
        </w:rPr>
        <w:t>16</w:t>
      </w:r>
      <w:r w:rsidRPr="00E769EB">
        <w:rPr>
          <w:b/>
        </w:rPr>
        <w:t>.08.2016 r., godz. 11.00</w:t>
      </w:r>
    </w:p>
    <w:p w:rsidR="008D6802" w:rsidRPr="00E769EB" w:rsidRDefault="008D6802" w:rsidP="008D6802">
      <w:pPr>
        <w:numPr>
          <w:ilvl w:val="0"/>
          <w:numId w:val="2"/>
        </w:numPr>
        <w:jc w:val="both"/>
        <w:rPr>
          <w:i/>
        </w:rPr>
      </w:pPr>
      <w:r w:rsidRPr="00E769EB">
        <w:rPr>
          <w:iCs/>
        </w:rPr>
        <w:lastRenderedPageBreak/>
        <w:t xml:space="preserve">Koperta / </w:t>
      </w:r>
      <w:r w:rsidRPr="00E769EB">
        <w:rPr>
          <w:i/>
        </w:rPr>
        <w:t>opakowanie zawierające ofertę powinno być zaadresowane do zamawiającego na adres:</w:t>
      </w:r>
    </w:p>
    <w:p w:rsidR="008D6802" w:rsidRPr="00E769EB" w:rsidRDefault="008D6802" w:rsidP="008D6802">
      <w:pPr>
        <w:tabs>
          <w:tab w:val="left" w:pos="708"/>
        </w:tabs>
        <w:jc w:val="both"/>
        <w:rPr>
          <w:i/>
        </w:rPr>
      </w:pPr>
      <w:r w:rsidRPr="00E769EB">
        <w:rPr>
          <w:i/>
        </w:rPr>
        <w:t xml:space="preserve">            </w:t>
      </w:r>
      <w:proofErr w:type="spellStart"/>
      <w:r w:rsidRPr="00E769EB">
        <w:rPr>
          <w:i/>
        </w:rPr>
        <w:t>j.w</w:t>
      </w:r>
      <w:proofErr w:type="spellEnd"/>
    </w:p>
    <w:p w:rsidR="008D6802" w:rsidRPr="00E769EB" w:rsidRDefault="008D6802" w:rsidP="008D6802">
      <w:pPr>
        <w:tabs>
          <w:tab w:val="left" w:pos="708"/>
        </w:tabs>
        <w:jc w:val="both"/>
      </w:pPr>
    </w:p>
    <w:p w:rsidR="008D6802" w:rsidRPr="00E769EB" w:rsidRDefault="008D6802" w:rsidP="008D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769EB">
        <w:rPr>
          <w:b/>
        </w:rPr>
        <w:t xml:space="preserve">Oznakowanie oferty następujące: </w:t>
      </w:r>
    </w:p>
    <w:p w:rsidR="008D6802" w:rsidRPr="00E769EB" w:rsidRDefault="008D6802" w:rsidP="008D680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69EB">
        <w:t>dane oferenta (nazwa, siedziba)</w:t>
      </w:r>
    </w:p>
    <w:p w:rsidR="008D6802" w:rsidRPr="00E769EB" w:rsidRDefault="008D6802" w:rsidP="008D6802">
      <w:pPr>
        <w:jc w:val="both"/>
      </w:pPr>
      <w:r w:rsidRPr="00E769EB">
        <w:rPr>
          <w:b/>
        </w:rPr>
        <w:t>Wykonanie uwierzytelnion</w:t>
      </w:r>
      <w:r w:rsidR="00AD1E32" w:rsidRPr="00E769EB">
        <w:rPr>
          <w:b/>
        </w:rPr>
        <w:t>ej</w:t>
      </w:r>
      <w:r w:rsidRPr="00E769EB">
        <w:rPr>
          <w:b/>
        </w:rPr>
        <w:t xml:space="preserve"> map</w:t>
      </w:r>
      <w:r w:rsidR="00AD1E32" w:rsidRPr="00E769EB">
        <w:rPr>
          <w:b/>
        </w:rPr>
        <w:t>y</w:t>
      </w:r>
      <w:r w:rsidRPr="00E769EB">
        <w:rPr>
          <w:b/>
        </w:rPr>
        <w:t xml:space="preserve"> sytuacyjn</w:t>
      </w:r>
      <w:r w:rsidR="00AD1E32" w:rsidRPr="00E769EB">
        <w:rPr>
          <w:b/>
        </w:rPr>
        <w:t>ej</w:t>
      </w:r>
      <w:r w:rsidRPr="00E769EB">
        <w:rPr>
          <w:b/>
        </w:rPr>
        <w:t xml:space="preserve"> z projektowanym podziałem nieruchomości do celów </w:t>
      </w:r>
      <w:r w:rsidR="00AD1E32" w:rsidRPr="00E769EB">
        <w:rPr>
          <w:b/>
        </w:rPr>
        <w:t>nabycia części nieruchomości przez Powiat Wołomiński</w:t>
      </w:r>
      <w:r w:rsidRPr="00E769EB">
        <w:rPr>
          <w:b/>
        </w:rPr>
        <w:t>:</w:t>
      </w:r>
    </w:p>
    <w:p w:rsidR="008D6802" w:rsidRPr="00E769EB" w:rsidRDefault="00AD1E32" w:rsidP="00AD1E32">
      <w:pPr>
        <w:ind w:firstLine="708"/>
        <w:rPr>
          <w:b/>
        </w:rPr>
      </w:pPr>
      <w:r w:rsidRPr="00E769EB">
        <w:rPr>
          <w:b/>
        </w:rPr>
        <w:t>* działka</w:t>
      </w:r>
      <w:r w:rsidR="008D6802" w:rsidRPr="00E769EB">
        <w:rPr>
          <w:b/>
        </w:rPr>
        <w:t xml:space="preserve"> </w:t>
      </w:r>
      <w:r w:rsidRPr="00E769EB">
        <w:rPr>
          <w:b/>
        </w:rPr>
        <w:t>nr ew. 135</w:t>
      </w:r>
      <w:r w:rsidR="008D6802" w:rsidRPr="00E769EB">
        <w:rPr>
          <w:b/>
        </w:rPr>
        <w:t xml:space="preserve"> z obrębu </w:t>
      </w:r>
      <w:r w:rsidRPr="00E769EB">
        <w:rPr>
          <w:b/>
        </w:rPr>
        <w:t>Borzymy, gmina Jadów</w:t>
      </w:r>
      <w:r w:rsidR="008D6802" w:rsidRPr="00E769EB">
        <w:rPr>
          <w:b/>
        </w:rPr>
        <w:t>.</w:t>
      </w:r>
    </w:p>
    <w:p w:rsidR="008D6802" w:rsidRPr="00E769EB" w:rsidRDefault="008D6802" w:rsidP="008D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D6802" w:rsidRPr="00E769EB" w:rsidRDefault="008D6802" w:rsidP="008D6802">
      <w:pPr>
        <w:numPr>
          <w:ilvl w:val="0"/>
          <w:numId w:val="2"/>
        </w:numPr>
        <w:tabs>
          <w:tab w:val="left" w:pos="708"/>
        </w:tabs>
        <w:jc w:val="both"/>
        <w:rPr>
          <w:iCs/>
        </w:rPr>
      </w:pPr>
      <w:r w:rsidRPr="00E769EB">
        <w:rPr>
          <w:iCs/>
        </w:rPr>
        <w:t>Oferty złożone po terminie będą zwrócone wykonawcom bez otwierania.</w:t>
      </w:r>
    </w:p>
    <w:p w:rsidR="008D6802" w:rsidRPr="00E769EB" w:rsidRDefault="00AD1E32" w:rsidP="008D6802">
      <w:pPr>
        <w:tabs>
          <w:tab w:val="left" w:pos="708"/>
        </w:tabs>
        <w:jc w:val="both"/>
        <w:rPr>
          <w:iCs/>
        </w:rPr>
      </w:pPr>
      <w:r w:rsidRPr="00E769EB">
        <w:rPr>
          <w:iCs/>
        </w:rPr>
        <w:t xml:space="preserve">4. Miejsce otwarcia ofert: </w:t>
      </w:r>
      <w:r w:rsidR="008D6802" w:rsidRPr="00E769EB">
        <w:rPr>
          <w:iCs/>
        </w:rPr>
        <w:t xml:space="preserve">W siedzibie zamawiającego </w:t>
      </w:r>
    </w:p>
    <w:p w:rsidR="008D6802" w:rsidRPr="00E769EB" w:rsidRDefault="008D6802" w:rsidP="008D6802">
      <w:pPr>
        <w:tabs>
          <w:tab w:val="left" w:pos="708"/>
        </w:tabs>
        <w:jc w:val="both"/>
      </w:pPr>
      <w:r w:rsidRPr="00E769EB">
        <w:t xml:space="preserve">    Starostwo Powiatowe w Wołominie</w:t>
      </w:r>
    </w:p>
    <w:p w:rsidR="008D6802" w:rsidRPr="00E769EB" w:rsidRDefault="008D6802" w:rsidP="008D6802">
      <w:pPr>
        <w:tabs>
          <w:tab w:val="left" w:pos="708"/>
        </w:tabs>
        <w:jc w:val="both"/>
      </w:pPr>
      <w:r w:rsidRPr="00E769EB">
        <w:t xml:space="preserve">    05 – 200 Wołomin</w:t>
      </w:r>
      <w:r w:rsidR="009E5563" w:rsidRPr="00E769EB">
        <w:t>,</w:t>
      </w:r>
      <w:r w:rsidRPr="00E769EB">
        <w:t xml:space="preserve"> ul. Powstańców 8/10 </w:t>
      </w:r>
    </w:p>
    <w:p w:rsidR="008D6802" w:rsidRPr="00E769EB" w:rsidRDefault="008D6802" w:rsidP="008D6802">
      <w:pPr>
        <w:tabs>
          <w:tab w:val="left" w:pos="708"/>
        </w:tabs>
        <w:jc w:val="both"/>
        <w:rPr>
          <w:vertAlign w:val="superscript"/>
        </w:rPr>
      </w:pPr>
    </w:p>
    <w:p w:rsidR="008D6802" w:rsidRPr="00E769EB" w:rsidRDefault="008D6802" w:rsidP="008D6802">
      <w:pPr>
        <w:tabs>
          <w:tab w:val="left" w:pos="708"/>
        </w:tabs>
        <w:jc w:val="both"/>
        <w:rPr>
          <w:b/>
        </w:rPr>
      </w:pPr>
      <w:r w:rsidRPr="00E769EB">
        <w:rPr>
          <w:b/>
        </w:rPr>
        <w:t xml:space="preserve"> Dnia </w:t>
      </w:r>
      <w:r w:rsidR="00DF2551" w:rsidRPr="00E769EB">
        <w:rPr>
          <w:b/>
        </w:rPr>
        <w:t>16</w:t>
      </w:r>
      <w:r w:rsidR="00AD1E32" w:rsidRPr="00E769EB">
        <w:rPr>
          <w:b/>
        </w:rPr>
        <w:t>.08</w:t>
      </w:r>
      <w:r w:rsidRPr="00E769EB">
        <w:rPr>
          <w:b/>
        </w:rPr>
        <w:t>.2016 r., godz. 13.00</w:t>
      </w:r>
    </w:p>
    <w:p w:rsidR="008D6802" w:rsidRPr="00E769EB" w:rsidRDefault="008D6802" w:rsidP="008D6802">
      <w:pPr>
        <w:tabs>
          <w:tab w:val="left" w:pos="708"/>
        </w:tabs>
        <w:jc w:val="both"/>
        <w:rPr>
          <w:b/>
        </w:rPr>
      </w:pPr>
    </w:p>
    <w:p w:rsidR="008D6802" w:rsidRPr="00E769EB" w:rsidRDefault="008D6802" w:rsidP="008D6802">
      <w:pPr>
        <w:tabs>
          <w:tab w:val="left" w:pos="708"/>
        </w:tabs>
        <w:jc w:val="both"/>
      </w:pPr>
      <w:r w:rsidRPr="00E769EB">
        <w:t>5. Sesja otwarcia ofert. Bezpośrednio przed otwarciem ofert zamawiający przekaże zebranym wykonawcom informację o wysokości kwoty, jaką zamierza przeznaczyć na sfinansowanie zamówienia. Otwarcie ofert jest jawne i nastąpi bezpośrednio po odczytaniu ww. informacji.</w:t>
      </w:r>
    </w:p>
    <w:p w:rsidR="008D6802" w:rsidRPr="00E769EB" w:rsidRDefault="008D6802" w:rsidP="008D6802">
      <w:pPr>
        <w:tabs>
          <w:tab w:val="left" w:pos="708"/>
        </w:tabs>
        <w:jc w:val="both"/>
      </w:pPr>
      <w:r w:rsidRPr="00E769EB">
        <w:t xml:space="preserve">    </w:t>
      </w:r>
    </w:p>
    <w:p w:rsidR="008D6802" w:rsidRPr="00E769EB" w:rsidRDefault="008D6802" w:rsidP="008D6802">
      <w:pPr>
        <w:widowControl w:val="0"/>
        <w:tabs>
          <w:tab w:val="left" w:pos="710"/>
        </w:tabs>
        <w:ind w:right="448"/>
        <w:jc w:val="both"/>
        <w:rPr>
          <w:rFonts w:eastAsia="SimSun"/>
          <w:b/>
          <w:u w:val="single"/>
        </w:rPr>
      </w:pPr>
      <w:r w:rsidRPr="00E769EB">
        <w:rPr>
          <w:rFonts w:eastAsia="SimSun"/>
          <w:b/>
          <w:u w:val="single"/>
        </w:rPr>
        <w:t>X. Kryteria oceny oferty</w:t>
      </w:r>
    </w:p>
    <w:p w:rsidR="008D6802" w:rsidRPr="00E769EB" w:rsidRDefault="008D6802" w:rsidP="008D6802">
      <w:pPr>
        <w:tabs>
          <w:tab w:val="left" w:pos="708"/>
        </w:tabs>
        <w:jc w:val="both"/>
        <w:rPr>
          <w:rFonts w:eastAsia="SimSun"/>
        </w:rPr>
      </w:pPr>
      <w:r w:rsidRPr="00E769EB">
        <w:rPr>
          <w:rFonts w:eastAsia="SimSun"/>
        </w:rPr>
        <w:t xml:space="preserve">Zamawiający dokona oceny ważnych ofert na podstawie następujących kryteriów </w:t>
      </w:r>
    </w:p>
    <w:p w:rsidR="008D6802" w:rsidRPr="00E769EB" w:rsidRDefault="008D6802" w:rsidP="008D6802">
      <w:pPr>
        <w:tabs>
          <w:tab w:val="left" w:pos="708"/>
        </w:tabs>
        <w:jc w:val="both"/>
      </w:pPr>
      <w:r w:rsidRPr="00E769EB">
        <w:t>Cena ofertowa – 100%</w:t>
      </w:r>
    </w:p>
    <w:p w:rsidR="008D6802" w:rsidRPr="00E769EB" w:rsidRDefault="008D6802" w:rsidP="008D6802">
      <w:pPr>
        <w:tabs>
          <w:tab w:val="left" w:pos="710"/>
        </w:tabs>
        <w:jc w:val="both"/>
      </w:pPr>
    </w:p>
    <w:p w:rsidR="008D6802" w:rsidRPr="00E769EB" w:rsidRDefault="008D6802" w:rsidP="008D6802">
      <w:pPr>
        <w:widowControl w:val="0"/>
        <w:tabs>
          <w:tab w:val="left" w:pos="710"/>
        </w:tabs>
        <w:jc w:val="both"/>
        <w:rPr>
          <w:rFonts w:eastAsia="SimSun"/>
          <w:b/>
          <w:u w:val="single"/>
        </w:rPr>
      </w:pPr>
      <w:r w:rsidRPr="00E769EB">
        <w:rPr>
          <w:rFonts w:eastAsia="SimSun"/>
          <w:b/>
          <w:u w:val="single"/>
        </w:rPr>
        <w:t>XI. Informacja dotyczące wyboru najkorzystniejszej oferty</w:t>
      </w:r>
    </w:p>
    <w:p w:rsidR="008D6802" w:rsidRPr="00E769EB" w:rsidRDefault="008D6802" w:rsidP="008D6802">
      <w:pPr>
        <w:widowControl w:val="0"/>
        <w:tabs>
          <w:tab w:val="left" w:pos="708"/>
        </w:tabs>
        <w:jc w:val="both"/>
        <w:rPr>
          <w:rFonts w:eastAsia="SimSun"/>
        </w:rPr>
      </w:pPr>
      <w:r w:rsidRPr="00E769EB">
        <w:rPr>
          <w:rFonts w:eastAsia="SimSun"/>
        </w:rPr>
        <w:t>O wyborze najkorzystniejszej oferty zamawiający zawiadom</w:t>
      </w:r>
      <w:r w:rsidR="00AD1E32" w:rsidRPr="00E769EB">
        <w:rPr>
          <w:rFonts w:eastAsia="SimSun"/>
        </w:rPr>
        <w:t>i oferentów pisemnie. Wykonawca</w:t>
      </w:r>
      <w:r w:rsidRPr="00E769EB">
        <w:rPr>
          <w:rFonts w:eastAsia="SimSun"/>
        </w:rPr>
        <w:t>, którego ofertę wybrano zostanie powiadomiony o terminie i miejscu podpisania umowy.</w:t>
      </w:r>
    </w:p>
    <w:p w:rsidR="008D6802" w:rsidRPr="00E769EB" w:rsidRDefault="008D6802" w:rsidP="008D6802">
      <w:pPr>
        <w:widowControl w:val="0"/>
        <w:tabs>
          <w:tab w:val="left" w:pos="708"/>
        </w:tabs>
        <w:ind w:right="-530"/>
        <w:jc w:val="both"/>
        <w:rPr>
          <w:rFonts w:eastAsia="SimSun"/>
        </w:rPr>
      </w:pPr>
    </w:p>
    <w:p w:rsidR="008D6802" w:rsidRPr="00E769EB" w:rsidRDefault="008D6802" w:rsidP="008D6802">
      <w:pPr>
        <w:keepNext/>
        <w:widowControl w:val="0"/>
        <w:tabs>
          <w:tab w:val="left" w:pos="708"/>
        </w:tabs>
        <w:ind w:right="-530"/>
        <w:jc w:val="both"/>
        <w:outlineLvl w:val="8"/>
        <w:rPr>
          <w:rFonts w:eastAsia="SimSun"/>
          <w:b/>
          <w:u w:val="single"/>
        </w:rPr>
      </w:pPr>
      <w:r w:rsidRPr="00E769EB">
        <w:rPr>
          <w:rFonts w:eastAsia="SimSun"/>
          <w:b/>
          <w:u w:val="single"/>
        </w:rPr>
        <w:t>XII. Załączniki</w:t>
      </w:r>
    </w:p>
    <w:p w:rsidR="008D6802" w:rsidRPr="00E769EB" w:rsidRDefault="008D6802" w:rsidP="008D6802">
      <w:pPr>
        <w:widowControl w:val="0"/>
        <w:numPr>
          <w:ilvl w:val="0"/>
          <w:numId w:val="4"/>
        </w:numPr>
        <w:tabs>
          <w:tab w:val="left" w:pos="708"/>
        </w:tabs>
        <w:ind w:right="-530"/>
        <w:jc w:val="both"/>
        <w:rPr>
          <w:rFonts w:eastAsia="SimSun"/>
        </w:rPr>
      </w:pPr>
      <w:r w:rsidRPr="00E769EB">
        <w:rPr>
          <w:rFonts w:eastAsia="SimSun"/>
        </w:rPr>
        <w:t>Oferta</w:t>
      </w:r>
      <w:r w:rsidR="00AD1E32" w:rsidRPr="00E769EB">
        <w:rPr>
          <w:rFonts w:eastAsia="SimSun"/>
        </w:rPr>
        <w:t>.</w:t>
      </w:r>
    </w:p>
    <w:p w:rsidR="008D6802" w:rsidRPr="00E769EB" w:rsidRDefault="008D6802" w:rsidP="00AD1E32">
      <w:pPr>
        <w:widowControl w:val="0"/>
        <w:numPr>
          <w:ilvl w:val="0"/>
          <w:numId w:val="4"/>
        </w:numPr>
        <w:tabs>
          <w:tab w:val="left" w:pos="708"/>
        </w:tabs>
        <w:ind w:right="-530"/>
        <w:jc w:val="both"/>
        <w:rPr>
          <w:rFonts w:eastAsia="SimSun"/>
        </w:rPr>
      </w:pPr>
      <w:r w:rsidRPr="00E769EB">
        <w:rPr>
          <w:rFonts w:eastAsia="SimSun"/>
        </w:rPr>
        <w:t>Oświadczenie o niepodleganiu wykluczenia</w:t>
      </w:r>
      <w:r w:rsidR="00AD1E32" w:rsidRPr="00E769EB">
        <w:rPr>
          <w:rFonts w:eastAsia="SimSun"/>
        </w:rPr>
        <w:t xml:space="preserve"> </w:t>
      </w:r>
      <w:r w:rsidRPr="00E769EB">
        <w:rPr>
          <w:rFonts w:eastAsia="SimSun"/>
        </w:rPr>
        <w:t>na podstawie art. 24 ust. 1 i 2 Prawa Zamówień Publicznych</w:t>
      </w:r>
    </w:p>
    <w:p w:rsidR="008D6802" w:rsidRPr="00E769EB" w:rsidRDefault="008D6802" w:rsidP="008D6802">
      <w:pPr>
        <w:widowControl w:val="0"/>
        <w:numPr>
          <w:ilvl w:val="0"/>
          <w:numId w:val="4"/>
        </w:numPr>
        <w:tabs>
          <w:tab w:val="left" w:pos="708"/>
        </w:tabs>
        <w:ind w:right="-530"/>
        <w:jc w:val="both"/>
        <w:rPr>
          <w:rFonts w:eastAsia="SimSun"/>
        </w:rPr>
      </w:pPr>
      <w:r w:rsidRPr="00E769EB">
        <w:rPr>
          <w:rFonts w:eastAsia="SimSun"/>
        </w:rPr>
        <w:t xml:space="preserve">Oświadczenie o spełnieniu warunków </w:t>
      </w:r>
    </w:p>
    <w:p w:rsidR="008D6802" w:rsidRPr="00E769EB" w:rsidRDefault="008D6802" w:rsidP="008D6802">
      <w:pPr>
        <w:widowControl w:val="0"/>
        <w:numPr>
          <w:ilvl w:val="0"/>
          <w:numId w:val="4"/>
        </w:numPr>
        <w:tabs>
          <w:tab w:val="left" w:pos="708"/>
        </w:tabs>
        <w:ind w:right="-530"/>
        <w:jc w:val="both"/>
        <w:rPr>
          <w:rFonts w:eastAsia="SimSun"/>
        </w:rPr>
      </w:pPr>
      <w:r w:rsidRPr="00E769EB">
        <w:rPr>
          <w:rFonts w:eastAsia="SimSun"/>
        </w:rPr>
        <w:t>Istotne postanowienia umowy</w:t>
      </w:r>
      <w:r w:rsidR="00AD1E32" w:rsidRPr="00E769EB">
        <w:rPr>
          <w:rFonts w:eastAsia="SimSun"/>
        </w:rPr>
        <w:t>.</w:t>
      </w:r>
    </w:p>
    <w:p w:rsidR="00AD1E32" w:rsidRPr="00E769EB" w:rsidRDefault="00AD1E32" w:rsidP="00AD1E32">
      <w:pPr>
        <w:widowControl w:val="0"/>
        <w:tabs>
          <w:tab w:val="left" w:pos="708"/>
        </w:tabs>
        <w:ind w:right="-530"/>
        <w:jc w:val="both"/>
        <w:rPr>
          <w:rFonts w:eastAsia="SimSun"/>
        </w:rPr>
      </w:pPr>
    </w:p>
    <w:p w:rsidR="00AD1E32" w:rsidRPr="00E769EB" w:rsidRDefault="00AD1E32" w:rsidP="00AD1E32">
      <w:pPr>
        <w:widowControl w:val="0"/>
        <w:tabs>
          <w:tab w:val="left" w:pos="708"/>
        </w:tabs>
        <w:ind w:right="-530"/>
        <w:jc w:val="both"/>
        <w:rPr>
          <w:rFonts w:eastAsia="SimSun"/>
        </w:rPr>
      </w:pPr>
    </w:p>
    <w:p w:rsidR="00AD1E32" w:rsidRPr="00E769EB" w:rsidRDefault="00AD1E32" w:rsidP="00AD1E32">
      <w:pPr>
        <w:widowControl w:val="0"/>
        <w:tabs>
          <w:tab w:val="left" w:pos="708"/>
        </w:tabs>
        <w:ind w:right="-530"/>
        <w:jc w:val="both"/>
        <w:rPr>
          <w:rFonts w:eastAsia="SimSun"/>
        </w:rPr>
      </w:pPr>
    </w:p>
    <w:p w:rsidR="00AD1E32" w:rsidRPr="00E769EB" w:rsidRDefault="00AD1E32" w:rsidP="00AD1E32">
      <w:pPr>
        <w:widowControl w:val="0"/>
        <w:tabs>
          <w:tab w:val="left" w:pos="708"/>
        </w:tabs>
        <w:ind w:right="-530"/>
        <w:jc w:val="both"/>
        <w:rPr>
          <w:rFonts w:eastAsia="SimSun"/>
        </w:rPr>
      </w:pPr>
    </w:p>
    <w:p w:rsidR="00AD1E32" w:rsidRPr="00E769EB" w:rsidRDefault="00AD1E32" w:rsidP="00AD1E32">
      <w:pPr>
        <w:widowControl w:val="0"/>
        <w:tabs>
          <w:tab w:val="left" w:pos="708"/>
        </w:tabs>
        <w:ind w:right="-530"/>
        <w:jc w:val="both"/>
        <w:rPr>
          <w:rFonts w:eastAsia="SimSun"/>
        </w:rPr>
      </w:pPr>
    </w:p>
    <w:p w:rsidR="00AD1E32" w:rsidRPr="00E769EB" w:rsidRDefault="00AD1E32" w:rsidP="00AD1E32">
      <w:pPr>
        <w:widowControl w:val="0"/>
        <w:tabs>
          <w:tab w:val="left" w:pos="708"/>
        </w:tabs>
        <w:ind w:right="-530"/>
        <w:jc w:val="both"/>
        <w:rPr>
          <w:rFonts w:eastAsia="SimSun"/>
        </w:rPr>
      </w:pPr>
    </w:p>
    <w:p w:rsidR="00AD1E32" w:rsidRPr="00E769EB" w:rsidRDefault="00AD1E32" w:rsidP="00AD1E32">
      <w:pPr>
        <w:widowControl w:val="0"/>
        <w:tabs>
          <w:tab w:val="left" w:pos="708"/>
        </w:tabs>
        <w:ind w:right="-530"/>
        <w:jc w:val="both"/>
        <w:rPr>
          <w:rFonts w:eastAsia="SimSun"/>
        </w:rPr>
      </w:pPr>
    </w:p>
    <w:p w:rsidR="00AD1E32" w:rsidRPr="00E769EB" w:rsidRDefault="00AD1E32" w:rsidP="00AD1E32">
      <w:pPr>
        <w:widowControl w:val="0"/>
        <w:tabs>
          <w:tab w:val="left" w:pos="708"/>
        </w:tabs>
        <w:ind w:right="-530"/>
        <w:jc w:val="both"/>
        <w:rPr>
          <w:rFonts w:eastAsia="SimSun"/>
        </w:rPr>
      </w:pPr>
    </w:p>
    <w:p w:rsidR="00AD1E32" w:rsidRPr="00E769EB" w:rsidRDefault="00AD1E32" w:rsidP="00AD1E32">
      <w:pPr>
        <w:widowControl w:val="0"/>
        <w:tabs>
          <w:tab w:val="left" w:pos="708"/>
        </w:tabs>
        <w:ind w:right="-530"/>
        <w:jc w:val="both"/>
        <w:rPr>
          <w:rFonts w:eastAsia="SimSun"/>
        </w:rPr>
      </w:pPr>
    </w:p>
    <w:p w:rsidR="00AD1E32" w:rsidRPr="00E769EB" w:rsidRDefault="00AD1E32" w:rsidP="00AD1E32">
      <w:pPr>
        <w:widowControl w:val="0"/>
        <w:tabs>
          <w:tab w:val="left" w:pos="708"/>
        </w:tabs>
        <w:ind w:right="-530"/>
        <w:jc w:val="both"/>
        <w:rPr>
          <w:rFonts w:eastAsia="SimSun"/>
        </w:rPr>
      </w:pPr>
    </w:p>
    <w:p w:rsidR="00AD1E32" w:rsidRPr="00E769EB" w:rsidRDefault="00AD1E32" w:rsidP="00AD1E32">
      <w:pPr>
        <w:widowControl w:val="0"/>
        <w:tabs>
          <w:tab w:val="left" w:pos="708"/>
        </w:tabs>
        <w:ind w:right="-530"/>
        <w:jc w:val="both"/>
        <w:rPr>
          <w:rFonts w:eastAsia="SimSun"/>
        </w:rPr>
      </w:pPr>
    </w:p>
    <w:p w:rsidR="00AD1E32" w:rsidRPr="00E769EB" w:rsidRDefault="00AD1E32" w:rsidP="00AD1E32">
      <w:pPr>
        <w:widowControl w:val="0"/>
        <w:tabs>
          <w:tab w:val="left" w:pos="708"/>
        </w:tabs>
        <w:ind w:right="-530"/>
        <w:jc w:val="both"/>
        <w:rPr>
          <w:rFonts w:eastAsia="SimSun"/>
        </w:rPr>
      </w:pPr>
    </w:p>
    <w:p w:rsidR="00AD1E32" w:rsidRPr="00E769EB" w:rsidRDefault="00AD1E32" w:rsidP="00AD1E32">
      <w:pPr>
        <w:widowControl w:val="0"/>
        <w:tabs>
          <w:tab w:val="left" w:pos="708"/>
        </w:tabs>
        <w:ind w:right="-530"/>
        <w:jc w:val="both"/>
        <w:rPr>
          <w:rFonts w:eastAsia="SimSun"/>
        </w:rPr>
      </w:pPr>
    </w:p>
    <w:p w:rsidR="00AD1E32" w:rsidRPr="00E769EB" w:rsidRDefault="00AD1E32" w:rsidP="00AD1E32">
      <w:pPr>
        <w:widowControl w:val="0"/>
        <w:tabs>
          <w:tab w:val="left" w:pos="708"/>
        </w:tabs>
        <w:ind w:right="-530"/>
        <w:jc w:val="both"/>
        <w:rPr>
          <w:rFonts w:eastAsia="SimSun"/>
        </w:rPr>
      </w:pPr>
    </w:p>
    <w:p w:rsidR="00AD1E32" w:rsidRPr="00E769EB" w:rsidRDefault="00AD1E32" w:rsidP="00AD1E32">
      <w:pPr>
        <w:widowControl w:val="0"/>
        <w:tabs>
          <w:tab w:val="left" w:pos="708"/>
        </w:tabs>
        <w:ind w:right="-530"/>
        <w:jc w:val="both"/>
        <w:rPr>
          <w:rFonts w:eastAsia="SimSun"/>
        </w:rPr>
      </w:pPr>
    </w:p>
    <w:p w:rsidR="00AD1E32" w:rsidRPr="00E769EB" w:rsidRDefault="00AD1E32" w:rsidP="00AD1E32">
      <w:pPr>
        <w:widowControl w:val="0"/>
        <w:tabs>
          <w:tab w:val="left" w:pos="708"/>
        </w:tabs>
        <w:ind w:right="-530"/>
        <w:jc w:val="both"/>
        <w:rPr>
          <w:rFonts w:eastAsia="SimSun"/>
        </w:rPr>
      </w:pPr>
    </w:p>
    <w:p w:rsidR="00AD1E32" w:rsidRPr="00E769EB" w:rsidRDefault="00AD1E32" w:rsidP="00AD1E32">
      <w:pPr>
        <w:widowControl w:val="0"/>
        <w:tabs>
          <w:tab w:val="left" w:pos="708"/>
        </w:tabs>
        <w:ind w:right="-530"/>
        <w:jc w:val="both"/>
        <w:rPr>
          <w:rFonts w:eastAsia="SimSun"/>
        </w:rPr>
      </w:pPr>
    </w:p>
    <w:p w:rsidR="00AD1E32" w:rsidRPr="00E769EB" w:rsidRDefault="00AD1E32" w:rsidP="00AD1E32">
      <w:pPr>
        <w:widowControl w:val="0"/>
        <w:tabs>
          <w:tab w:val="left" w:pos="708"/>
        </w:tabs>
        <w:ind w:right="-530"/>
        <w:jc w:val="both"/>
        <w:rPr>
          <w:rFonts w:eastAsia="SimSun"/>
        </w:rPr>
      </w:pPr>
    </w:p>
    <w:p w:rsidR="00AD1E32" w:rsidRPr="00E769EB" w:rsidRDefault="00AD1E32" w:rsidP="00AD1E32">
      <w:pPr>
        <w:widowControl w:val="0"/>
        <w:tabs>
          <w:tab w:val="left" w:pos="708"/>
        </w:tabs>
        <w:ind w:right="-530"/>
        <w:jc w:val="both"/>
        <w:rPr>
          <w:rFonts w:eastAsia="SimSun"/>
        </w:rPr>
      </w:pPr>
    </w:p>
    <w:p w:rsidR="00AD1E32" w:rsidRPr="00E769EB" w:rsidRDefault="00AD1E32" w:rsidP="00AD1E32">
      <w:pPr>
        <w:widowControl w:val="0"/>
        <w:tabs>
          <w:tab w:val="left" w:pos="708"/>
        </w:tabs>
        <w:ind w:right="-530"/>
        <w:jc w:val="both"/>
        <w:rPr>
          <w:rFonts w:eastAsia="SimSun"/>
        </w:rPr>
      </w:pPr>
    </w:p>
    <w:p w:rsidR="00AD1E32" w:rsidRPr="00E769EB" w:rsidRDefault="00AD1E32" w:rsidP="008D6802">
      <w:pPr>
        <w:widowControl w:val="0"/>
        <w:tabs>
          <w:tab w:val="left" w:pos="708"/>
        </w:tabs>
        <w:ind w:left="417" w:right="-530"/>
        <w:jc w:val="center"/>
        <w:rPr>
          <w:rFonts w:eastAsia="SimSun"/>
          <w:b/>
          <w:sz w:val="16"/>
          <w:szCs w:val="16"/>
        </w:rPr>
      </w:pPr>
    </w:p>
    <w:p w:rsidR="008D6802" w:rsidRPr="00E769EB" w:rsidRDefault="008D6802" w:rsidP="008D6802">
      <w:pPr>
        <w:widowControl w:val="0"/>
        <w:tabs>
          <w:tab w:val="left" w:pos="708"/>
        </w:tabs>
        <w:ind w:left="417" w:right="-530"/>
        <w:jc w:val="center"/>
        <w:rPr>
          <w:rFonts w:eastAsia="SimSun"/>
        </w:rPr>
      </w:pPr>
      <w:r w:rsidRPr="00E769EB">
        <w:rPr>
          <w:rFonts w:eastAsia="SimSun"/>
          <w:b/>
          <w:sz w:val="16"/>
          <w:szCs w:val="16"/>
        </w:rPr>
        <w:t>ZAPRASZAMY DO SKŁADANIA OFERT</w:t>
      </w:r>
    </w:p>
    <w:p w:rsidR="008D6802" w:rsidRPr="00E769EB" w:rsidRDefault="008D6802" w:rsidP="008D6802">
      <w:pPr>
        <w:widowControl w:val="0"/>
        <w:tabs>
          <w:tab w:val="left" w:pos="708"/>
        </w:tabs>
        <w:ind w:right="-530"/>
        <w:jc w:val="both"/>
        <w:rPr>
          <w:rFonts w:eastAsia="SimSun"/>
          <w:sz w:val="16"/>
          <w:szCs w:val="16"/>
        </w:rPr>
      </w:pPr>
    </w:p>
    <w:p w:rsidR="008D6802" w:rsidRPr="00E769EB" w:rsidRDefault="008D6802" w:rsidP="008D6802">
      <w:pPr>
        <w:widowControl w:val="0"/>
        <w:tabs>
          <w:tab w:val="left" w:pos="708"/>
        </w:tabs>
        <w:ind w:right="-530"/>
        <w:jc w:val="both"/>
        <w:rPr>
          <w:rFonts w:eastAsia="SimSun"/>
          <w:sz w:val="16"/>
          <w:szCs w:val="16"/>
        </w:rPr>
      </w:pPr>
      <w:r w:rsidRPr="00E769EB">
        <w:rPr>
          <w:rFonts w:eastAsia="SimSun"/>
          <w:sz w:val="16"/>
          <w:szCs w:val="16"/>
        </w:rPr>
        <w:t xml:space="preserve">                                                                                                      ..........................................</w:t>
      </w:r>
    </w:p>
    <w:p w:rsidR="008D6802" w:rsidRPr="00E769EB" w:rsidRDefault="008D6802" w:rsidP="008D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sz w:val="16"/>
          <w:szCs w:val="16"/>
        </w:rPr>
      </w:pPr>
      <w:r w:rsidRPr="00E769EB">
        <w:rPr>
          <w:sz w:val="16"/>
          <w:szCs w:val="16"/>
        </w:rPr>
        <w:tab/>
      </w:r>
      <w:r w:rsidRPr="00E769EB">
        <w:rPr>
          <w:sz w:val="16"/>
          <w:szCs w:val="16"/>
        </w:rPr>
        <w:tab/>
      </w:r>
      <w:r w:rsidRPr="00E769EB">
        <w:rPr>
          <w:sz w:val="16"/>
          <w:szCs w:val="16"/>
        </w:rPr>
        <w:tab/>
        <w:t xml:space="preserve">                                                        </w:t>
      </w:r>
      <w:r w:rsidRPr="00E769EB">
        <w:rPr>
          <w:sz w:val="16"/>
          <w:szCs w:val="16"/>
        </w:rPr>
        <w:tab/>
        <w:t xml:space="preserve"> Podpis osoby uprawnionej</w:t>
      </w:r>
    </w:p>
    <w:p w:rsidR="008D6802" w:rsidRPr="00E769EB" w:rsidRDefault="008D6802" w:rsidP="008D6802">
      <w:pPr>
        <w:widowControl w:val="0"/>
        <w:tabs>
          <w:tab w:val="left" w:pos="708"/>
        </w:tabs>
        <w:ind w:left="57" w:right="-530"/>
        <w:jc w:val="both"/>
        <w:rPr>
          <w:rFonts w:eastAsia="SimSun"/>
        </w:rPr>
      </w:pPr>
    </w:p>
    <w:p w:rsidR="008D6802" w:rsidRPr="00E769EB" w:rsidRDefault="008D6802" w:rsidP="008D6802">
      <w:pPr>
        <w:widowControl w:val="0"/>
        <w:tabs>
          <w:tab w:val="left" w:pos="708"/>
        </w:tabs>
        <w:ind w:left="57" w:right="-530"/>
        <w:jc w:val="both"/>
        <w:rPr>
          <w:rFonts w:eastAsia="SimSun"/>
        </w:rPr>
      </w:pPr>
      <w:r w:rsidRPr="00E769EB">
        <w:rPr>
          <w:rFonts w:eastAsia="SimSun"/>
        </w:rPr>
        <w:tab/>
      </w:r>
      <w:r w:rsidRPr="00E769EB">
        <w:rPr>
          <w:rFonts w:eastAsia="SimSun"/>
        </w:rPr>
        <w:tab/>
      </w:r>
      <w:r w:rsidRPr="00E769EB">
        <w:rPr>
          <w:rFonts w:eastAsia="SimSun"/>
        </w:rPr>
        <w:tab/>
      </w:r>
      <w:r w:rsidRPr="00E769EB">
        <w:rPr>
          <w:rFonts w:eastAsia="SimSun"/>
        </w:rPr>
        <w:tab/>
      </w:r>
      <w:r w:rsidRPr="00E769EB">
        <w:rPr>
          <w:rFonts w:eastAsia="SimSun"/>
        </w:rPr>
        <w:tab/>
      </w:r>
      <w:r w:rsidRPr="00E769EB">
        <w:rPr>
          <w:rFonts w:eastAsia="SimSun"/>
        </w:rPr>
        <w:tab/>
      </w:r>
      <w:r w:rsidRPr="00E769EB">
        <w:rPr>
          <w:rFonts w:eastAsia="SimSun"/>
        </w:rPr>
        <w:tab/>
      </w:r>
      <w:r w:rsidRPr="00E769EB">
        <w:rPr>
          <w:rFonts w:eastAsia="SimSun"/>
        </w:rPr>
        <w:tab/>
      </w:r>
    </w:p>
    <w:p w:rsidR="008D6802" w:rsidRPr="00E769EB" w:rsidRDefault="008D6802" w:rsidP="008D6802">
      <w:pPr>
        <w:widowControl w:val="0"/>
        <w:tabs>
          <w:tab w:val="left" w:pos="708"/>
        </w:tabs>
        <w:ind w:left="57" w:right="-530"/>
        <w:jc w:val="both"/>
        <w:rPr>
          <w:b/>
        </w:rPr>
      </w:pPr>
      <w:r w:rsidRPr="00E769EB">
        <w:rPr>
          <w:rFonts w:eastAsia="SimSun"/>
        </w:rPr>
        <w:tab/>
      </w:r>
      <w:r w:rsidRPr="00E769EB">
        <w:rPr>
          <w:rFonts w:eastAsia="SimSun"/>
        </w:rPr>
        <w:tab/>
      </w:r>
      <w:r w:rsidRPr="00E769EB">
        <w:rPr>
          <w:rFonts w:eastAsia="SimSun"/>
        </w:rPr>
        <w:tab/>
      </w:r>
      <w:r w:rsidRPr="00E769EB">
        <w:rPr>
          <w:rFonts w:eastAsia="SimSun"/>
        </w:rPr>
        <w:tab/>
      </w:r>
      <w:r w:rsidRPr="00E769EB">
        <w:rPr>
          <w:rFonts w:eastAsia="SimSun"/>
        </w:rPr>
        <w:tab/>
      </w:r>
      <w:r w:rsidRPr="00E769EB">
        <w:rPr>
          <w:rFonts w:eastAsia="SimSun"/>
        </w:rPr>
        <w:tab/>
      </w:r>
      <w:r w:rsidRPr="00E769EB">
        <w:rPr>
          <w:rFonts w:eastAsia="SimSun"/>
        </w:rPr>
        <w:tab/>
      </w:r>
      <w:r w:rsidRPr="00E769EB">
        <w:rPr>
          <w:rFonts w:eastAsia="SimSun"/>
        </w:rPr>
        <w:tab/>
      </w:r>
      <w:r w:rsidRPr="00E769EB">
        <w:rPr>
          <w:rFonts w:eastAsia="SimSun"/>
        </w:rPr>
        <w:tab/>
      </w:r>
      <w:r w:rsidRPr="00E769EB">
        <w:rPr>
          <w:rFonts w:eastAsia="SimSun"/>
        </w:rPr>
        <w:tab/>
      </w:r>
      <w:r w:rsidRPr="00E769EB">
        <w:rPr>
          <w:rFonts w:eastAsia="SimSun"/>
          <w:b/>
        </w:rPr>
        <w:tab/>
      </w:r>
      <w:r w:rsidRPr="00E769EB">
        <w:rPr>
          <w:b/>
        </w:rPr>
        <w:t xml:space="preserve">Załącznik nr </w:t>
      </w:r>
      <w:r w:rsidRPr="00E769EB">
        <w:rPr>
          <w:b/>
          <w:highlight w:val="white"/>
        </w:rPr>
        <w:t>1</w:t>
      </w:r>
    </w:p>
    <w:p w:rsidR="008D6802" w:rsidRPr="00E769EB" w:rsidRDefault="008D6802" w:rsidP="008D6802">
      <w:pPr>
        <w:keepNext/>
        <w:spacing w:before="240" w:after="60"/>
        <w:ind w:left="2832" w:firstLine="708"/>
        <w:jc w:val="both"/>
        <w:outlineLvl w:val="2"/>
        <w:rPr>
          <w:b/>
          <w:bCs/>
        </w:rPr>
      </w:pPr>
      <w:r w:rsidRPr="00E769EB">
        <w:rPr>
          <w:b/>
          <w:bCs/>
        </w:rPr>
        <w:t xml:space="preserve">           OFERTA</w:t>
      </w:r>
    </w:p>
    <w:p w:rsidR="008D6802" w:rsidRPr="00E769EB" w:rsidRDefault="008D6802" w:rsidP="008D6802">
      <w:pPr>
        <w:ind w:left="7456" w:hanging="2126"/>
        <w:jc w:val="both"/>
      </w:pPr>
    </w:p>
    <w:p w:rsidR="008D6802" w:rsidRPr="00E769EB" w:rsidRDefault="008D6802" w:rsidP="008D6802">
      <w:pPr>
        <w:jc w:val="both"/>
      </w:pPr>
      <w:r w:rsidRPr="00E769EB">
        <w:t>Zamawiający:</w:t>
      </w:r>
    </w:p>
    <w:p w:rsidR="008D6802" w:rsidRPr="00E769EB" w:rsidRDefault="008D6802" w:rsidP="008D6802">
      <w:pPr>
        <w:jc w:val="both"/>
      </w:pPr>
    </w:p>
    <w:p w:rsidR="008D6802" w:rsidRPr="00E769EB" w:rsidRDefault="008D6802" w:rsidP="008D6802">
      <w:pPr>
        <w:suppressAutoHyphens/>
        <w:jc w:val="both"/>
        <w:rPr>
          <w:b/>
          <w:bCs/>
          <w:lang w:eastAsia="ar-SA"/>
        </w:rPr>
      </w:pPr>
      <w:r w:rsidRPr="00E769EB">
        <w:rPr>
          <w:b/>
          <w:bCs/>
          <w:lang w:eastAsia="ar-SA"/>
        </w:rPr>
        <w:t>Powiat Wołomiński</w:t>
      </w:r>
    </w:p>
    <w:p w:rsidR="008D6802" w:rsidRPr="00E769EB" w:rsidRDefault="008D6802" w:rsidP="008D6802">
      <w:pPr>
        <w:suppressAutoHyphens/>
        <w:jc w:val="both"/>
        <w:rPr>
          <w:b/>
          <w:bCs/>
          <w:lang w:eastAsia="ar-SA"/>
        </w:rPr>
      </w:pPr>
      <w:r w:rsidRPr="00E769EB">
        <w:rPr>
          <w:b/>
          <w:bCs/>
          <w:lang w:eastAsia="ar-SA"/>
        </w:rPr>
        <w:t>ul. Prądzyńskiego 3</w:t>
      </w:r>
    </w:p>
    <w:p w:rsidR="008D6802" w:rsidRPr="00E769EB" w:rsidRDefault="008D6802" w:rsidP="008D6802">
      <w:pPr>
        <w:suppressAutoHyphens/>
        <w:jc w:val="both"/>
        <w:rPr>
          <w:b/>
          <w:bCs/>
          <w:lang w:eastAsia="ar-SA"/>
        </w:rPr>
      </w:pPr>
      <w:r w:rsidRPr="00E769EB">
        <w:rPr>
          <w:b/>
          <w:bCs/>
          <w:lang w:eastAsia="ar-SA"/>
        </w:rPr>
        <w:t>05-200 Wołomin</w:t>
      </w:r>
    </w:p>
    <w:p w:rsidR="008D6802" w:rsidRPr="00E769EB" w:rsidRDefault="008D6802" w:rsidP="008D6802">
      <w:pPr>
        <w:suppressAutoHyphens/>
        <w:jc w:val="both"/>
        <w:rPr>
          <w:b/>
          <w:lang w:eastAsia="ar-SA"/>
        </w:rPr>
      </w:pPr>
    </w:p>
    <w:p w:rsidR="008D6802" w:rsidRPr="00E769EB" w:rsidRDefault="008D6802" w:rsidP="008D6802">
      <w:pPr>
        <w:suppressAutoHyphens/>
        <w:jc w:val="both"/>
        <w:rPr>
          <w:b/>
          <w:lang w:eastAsia="ar-SA"/>
        </w:rPr>
      </w:pPr>
    </w:p>
    <w:p w:rsidR="00AD1E32" w:rsidRPr="00E769EB" w:rsidRDefault="008D6802" w:rsidP="00AD1E32">
      <w:pPr>
        <w:jc w:val="both"/>
      </w:pPr>
      <w:r w:rsidRPr="00E769EB">
        <w:rPr>
          <w:bCs/>
          <w:lang w:eastAsia="ar-SA"/>
        </w:rPr>
        <w:t>Nawiązując do zaproszenia do wzięcia udziału w postępowaniu o zamówienie na podstawie art. 4 pkt. 8 ustawy z dnia 29 stycznia 2004r Prawo zamówień publicznych (tj. Dz. U. z 2015r., poz. 2164) na</w:t>
      </w:r>
      <w:r w:rsidRPr="00E769EB">
        <w:rPr>
          <w:lang w:eastAsia="ar-SA"/>
        </w:rPr>
        <w:t xml:space="preserve"> </w:t>
      </w:r>
      <w:r w:rsidR="00AD1E32" w:rsidRPr="00E769EB">
        <w:rPr>
          <w:b/>
        </w:rPr>
        <w:t>w</w:t>
      </w:r>
      <w:r w:rsidR="00AD1E32" w:rsidRPr="00E769EB">
        <w:rPr>
          <w:b/>
        </w:rPr>
        <w:t>ykonanie uwierzytelnionej mapy sytuacyjnej z projektowanym podziałem nieruchomości do celów nabycia części nieruchomości przez Powiat Wołomiński:</w:t>
      </w:r>
    </w:p>
    <w:p w:rsidR="00AD1E32" w:rsidRPr="00E769EB" w:rsidRDefault="00AD1E32" w:rsidP="00AD1E32">
      <w:pPr>
        <w:ind w:firstLine="708"/>
        <w:rPr>
          <w:b/>
        </w:rPr>
      </w:pPr>
      <w:r w:rsidRPr="00E769EB">
        <w:rPr>
          <w:b/>
        </w:rPr>
        <w:t>* działka nr ew. 135 z obrębu Borzymy, gmina Jadów.</w:t>
      </w:r>
    </w:p>
    <w:p w:rsidR="008D6802" w:rsidRPr="00E769EB" w:rsidRDefault="008D6802" w:rsidP="00AD1E32">
      <w:pPr>
        <w:tabs>
          <w:tab w:val="left" w:leader="dot" w:pos="9072"/>
        </w:tabs>
        <w:suppressAutoHyphens/>
        <w:jc w:val="both"/>
        <w:rPr>
          <w:b/>
        </w:rPr>
      </w:pPr>
    </w:p>
    <w:p w:rsidR="008D6802" w:rsidRPr="00E769EB" w:rsidRDefault="008D6802" w:rsidP="008D6802">
      <w:pPr>
        <w:autoSpaceDE w:val="0"/>
        <w:jc w:val="both"/>
        <w:rPr>
          <w:bCs/>
        </w:rPr>
      </w:pPr>
      <w:r w:rsidRPr="00E769EB">
        <w:rPr>
          <w:bCs/>
        </w:rPr>
        <w:t>My niżej podpisani: ......................................................................................................................</w:t>
      </w:r>
    </w:p>
    <w:p w:rsidR="008D6802" w:rsidRPr="00E769EB" w:rsidRDefault="008D6802" w:rsidP="008D6802">
      <w:pPr>
        <w:autoSpaceDE w:val="0"/>
        <w:jc w:val="both"/>
        <w:rPr>
          <w:bCs/>
        </w:rPr>
      </w:pPr>
      <w:r w:rsidRPr="00E769EB">
        <w:t>.......................................................................................................................................................działający w imieniu i na rzecz</w:t>
      </w:r>
      <w:r w:rsidRPr="00E769EB">
        <w:rPr>
          <w:b/>
        </w:rPr>
        <w:t xml:space="preserve"> </w:t>
      </w:r>
      <w:r w:rsidRPr="00E769EB">
        <w:rPr>
          <w:bCs/>
        </w:rPr>
        <w:t>........................................................................................................................................</w:t>
      </w:r>
    </w:p>
    <w:p w:rsidR="008D6802" w:rsidRPr="00E769EB" w:rsidRDefault="008D6802" w:rsidP="008D6802">
      <w:pPr>
        <w:autoSpaceDE w:val="0"/>
        <w:jc w:val="both"/>
        <w:rPr>
          <w:bCs/>
        </w:rPr>
      </w:pPr>
      <w:r w:rsidRPr="00E769EB">
        <w:rPr>
          <w:bCs/>
        </w:rPr>
        <w:t>........................................................................................................................................</w:t>
      </w:r>
    </w:p>
    <w:p w:rsidR="008D6802" w:rsidRPr="00E769EB" w:rsidRDefault="008D6802" w:rsidP="008D6802">
      <w:pPr>
        <w:autoSpaceDE w:val="0"/>
        <w:jc w:val="both"/>
        <w:rPr>
          <w:bCs/>
        </w:rPr>
      </w:pPr>
      <w:r w:rsidRPr="00E769EB">
        <w:rPr>
          <w:bCs/>
        </w:rPr>
        <w:t>........................................................................................................................................</w:t>
      </w:r>
    </w:p>
    <w:p w:rsidR="008D6802" w:rsidRPr="00E769EB" w:rsidRDefault="008D6802" w:rsidP="008D6802">
      <w:pPr>
        <w:autoSpaceDE w:val="0"/>
        <w:jc w:val="both"/>
        <w:rPr>
          <w:bCs/>
        </w:rPr>
      </w:pPr>
      <w:r w:rsidRPr="00E769EB">
        <w:rPr>
          <w:bCs/>
        </w:rPr>
        <w:t>........................................................................................................................................</w:t>
      </w:r>
    </w:p>
    <w:p w:rsidR="008D6802" w:rsidRPr="00E769EB" w:rsidRDefault="008D6802" w:rsidP="008D6802">
      <w:pPr>
        <w:autoSpaceDE w:val="0"/>
        <w:jc w:val="both"/>
        <w:rPr>
          <w:bCs/>
        </w:rPr>
      </w:pPr>
      <w:r w:rsidRPr="00E769EB">
        <w:rPr>
          <w:bCs/>
        </w:rPr>
        <w:t>(należy podać pełną nazwę Wykonawcy i adres)</w:t>
      </w:r>
    </w:p>
    <w:p w:rsidR="008D6802" w:rsidRPr="00E769EB" w:rsidRDefault="008D6802" w:rsidP="008D6802">
      <w:pPr>
        <w:autoSpaceDE w:val="0"/>
        <w:jc w:val="both"/>
        <w:rPr>
          <w:bCs/>
        </w:rPr>
      </w:pPr>
    </w:p>
    <w:p w:rsidR="008D6802" w:rsidRPr="00E769EB" w:rsidRDefault="008D6802" w:rsidP="008D6802">
      <w:pPr>
        <w:autoSpaceDE w:val="0"/>
        <w:jc w:val="both"/>
        <w:rPr>
          <w:bCs/>
        </w:rPr>
      </w:pPr>
      <w:r w:rsidRPr="00E769EB">
        <w:rPr>
          <w:bCs/>
        </w:rPr>
        <w:t>tel.: …………….. fax: ……………………. e-mail: ………………………………………</w:t>
      </w:r>
    </w:p>
    <w:p w:rsidR="008D6802" w:rsidRPr="00E769EB" w:rsidRDefault="008D6802" w:rsidP="008D6802">
      <w:pPr>
        <w:autoSpaceDE w:val="0"/>
        <w:jc w:val="both"/>
        <w:rPr>
          <w:bCs/>
        </w:rPr>
      </w:pPr>
    </w:p>
    <w:p w:rsidR="008D6802" w:rsidRPr="00E769EB" w:rsidRDefault="008D6802" w:rsidP="008D6802">
      <w:pPr>
        <w:numPr>
          <w:ilvl w:val="1"/>
          <w:numId w:val="7"/>
        </w:numPr>
        <w:tabs>
          <w:tab w:val="num" w:pos="426"/>
        </w:tabs>
        <w:suppressAutoHyphens/>
        <w:ind w:hanging="1080"/>
        <w:jc w:val="both"/>
        <w:rPr>
          <w:b/>
        </w:rPr>
      </w:pPr>
      <w:r w:rsidRPr="00E769EB">
        <w:rPr>
          <w:b/>
        </w:rPr>
        <w:t xml:space="preserve">Oferujemy realizację powyższego przedmiotu zamówienia, </w:t>
      </w:r>
    </w:p>
    <w:p w:rsidR="008D6802" w:rsidRPr="00E769EB" w:rsidRDefault="008D6802" w:rsidP="008D6802">
      <w:pPr>
        <w:suppressAutoHyphens/>
        <w:ind w:left="1080"/>
        <w:jc w:val="both"/>
        <w:rPr>
          <w:b/>
        </w:rPr>
      </w:pPr>
    </w:p>
    <w:p w:rsidR="008D6802" w:rsidRPr="00E769EB" w:rsidRDefault="00A12723" w:rsidP="00A12723">
      <w:pPr>
        <w:tabs>
          <w:tab w:val="left" w:pos="360"/>
        </w:tabs>
        <w:ind w:left="360"/>
        <w:jc w:val="both"/>
        <w:rPr>
          <w:b/>
        </w:rPr>
      </w:pPr>
      <w:r w:rsidRPr="00E769EB">
        <w:rPr>
          <w:b/>
        </w:rPr>
        <w:t>za cenę brutto:</w:t>
      </w:r>
      <w:r w:rsidR="008D6802" w:rsidRPr="00E769EB">
        <w:rPr>
          <w:b/>
        </w:rPr>
        <w:t>.......</w:t>
      </w:r>
      <w:r w:rsidRPr="00E769EB">
        <w:rPr>
          <w:b/>
        </w:rPr>
        <w:t>............................</w:t>
      </w:r>
      <w:r w:rsidR="008D6802" w:rsidRPr="00E769EB">
        <w:rPr>
          <w:b/>
        </w:rPr>
        <w:t>....... PLN, słownie...................</w:t>
      </w:r>
      <w:r w:rsidRPr="00E769EB">
        <w:rPr>
          <w:b/>
        </w:rPr>
        <w:t>.............................</w:t>
      </w:r>
    </w:p>
    <w:p w:rsidR="008D6802" w:rsidRPr="00E769EB" w:rsidRDefault="008D6802" w:rsidP="008D6802">
      <w:pPr>
        <w:tabs>
          <w:tab w:val="left" w:pos="360"/>
        </w:tabs>
        <w:suppressAutoHyphens/>
        <w:ind w:left="360"/>
        <w:jc w:val="both"/>
        <w:rPr>
          <w:lang w:eastAsia="ar-SA"/>
        </w:rPr>
      </w:pPr>
      <w:r w:rsidRPr="00E769EB">
        <w:rPr>
          <w:lang w:eastAsia="ar-SA"/>
        </w:rPr>
        <w:t xml:space="preserve">...............................................................................................................................................w tym kwota podatku VAT (23%) wynosi ............................ PLN. </w:t>
      </w:r>
    </w:p>
    <w:p w:rsidR="008D6802" w:rsidRPr="00E769EB" w:rsidRDefault="008D6802" w:rsidP="008D6802">
      <w:pPr>
        <w:tabs>
          <w:tab w:val="left" w:pos="360"/>
        </w:tabs>
        <w:suppressAutoHyphens/>
        <w:ind w:left="360"/>
        <w:jc w:val="both"/>
        <w:rPr>
          <w:lang w:eastAsia="ar-SA"/>
        </w:rPr>
      </w:pPr>
    </w:p>
    <w:p w:rsidR="008D6802" w:rsidRPr="00E769EB" w:rsidRDefault="008D6802" w:rsidP="008D6802">
      <w:pPr>
        <w:numPr>
          <w:ilvl w:val="0"/>
          <w:numId w:val="7"/>
        </w:numPr>
        <w:tabs>
          <w:tab w:val="left" w:pos="360"/>
        </w:tabs>
        <w:suppressAutoHyphens/>
        <w:jc w:val="both"/>
        <w:rPr>
          <w:lang w:eastAsia="ar-SA"/>
        </w:rPr>
      </w:pPr>
      <w:r w:rsidRPr="00E769EB">
        <w:rPr>
          <w:lang w:eastAsia="ar-SA"/>
        </w:rPr>
        <w:t>Oświadczamy, że wykonamy zamówienie w terminie 4 miesięcy od dnia podpisania umowy.</w:t>
      </w:r>
    </w:p>
    <w:p w:rsidR="008D6802" w:rsidRPr="00E769EB" w:rsidRDefault="008D6802" w:rsidP="008D6802">
      <w:pPr>
        <w:numPr>
          <w:ilvl w:val="0"/>
          <w:numId w:val="7"/>
        </w:numPr>
        <w:tabs>
          <w:tab w:val="left" w:leader="dot" w:pos="9072"/>
        </w:tabs>
        <w:suppressAutoHyphens/>
        <w:spacing w:before="180"/>
        <w:jc w:val="both"/>
        <w:rPr>
          <w:lang w:eastAsia="ar-SA"/>
        </w:rPr>
      </w:pPr>
      <w:r w:rsidRPr="00E769EB">
        <w:rPr>
          <w:lang w:eastAsia="ar-SA"/>
        </w:rPr>
        <w:t xml:space="preserve">Oświadczamy, że zapoznaliśmy się z postanowieniami umowy. Zobowiązujemy się w przypadku  wyboru naszej oferty do zawarcia umowy na określonych w niej warunkach, w miejscu i terminie wyznaczonym przez Zamawiającego. </w:t>
      </w:r>
    </w:p>
    <w:p w:rsidR="008D6802" w:rsidRPr="00E769EB" w:rsidRDefault="008D6802" w:rsidP="008D6802">
      <w:pPr>
        <w:numPr>
          <w:ilvl w:val="0"/>
          <w:numId w:val="7"/>
        </w:numPr>
        <w:suppressAutoHyphens/>
        <w:spacing w:before="180"/>
        <w:jc w:val="both"/>
        <w:rPr>
          <w:lang w:eastAsia="ar-SA"/>
        </w:rPr>
      </w:pPr>
      <w:r w:rsidRPr="00E769EB">
        <w:rPr>
          <w:lang w:eastAsia="ar-SA"/>
        </w:rPr>
        <w:t>Zamówienie zrealizujemy przy udziale podwykonawców, którzy będą realizować wymienione części zamówienia:</w:t>
      </w:r>
    </w:p>
    <w:p w:rsidR="008D6802" w:rsidRPr="00E769EB" w:rsidRDefault="008D6802" w:rsidP="008D6802">
      <w:pPr>
        <w:numPr>
          <w:ilvl w:val="0"/>
          <w:numId w:val="5"/>
        </w:numPr>
        <w:tabs>
          <w:tab w:val="left" w:pos="720"/>
          <w:tab w:val="left" w:leader="dot" w:pos="7740"/>
        </w:tabs>
        <w:suppressAutoHyphens/>
        <w:jc w:val="both"/>
        <w:rPr>
          <w:lang w:eastAsia="ar-SA"/>
        </w:rPr>
      </w:pPr>
      <w:r w:rsidRPr="00E769EB">
        <w:rPr>
          <w:lang w:eastAsia="ar-SA"/>
        </w:rPr>
        <w:tab/>
        <w:t>..................,</w:t>
      </w:r>
    </w:p>
    <w:p w:rsidR="008D6802" w:rsidRPr="00E769EB" w:rsidRDefault="008D6802" w:rsidP="008D6802">
      <w:pPr>
        <w:numPr>
          <w:ilvl w:val="0"/>
          <w:numId w:val="5"/>
        </w:numPr>
        <w:tabs>
          <w:tab w:val="left" w:pos="720"/>
          <w:tab w:val="left" w:leader="dot" w:pos="7740"/>
        </w:tabs>
        <w:suppressAutoHyphens/>
        <w:jc w:val="both"/>
        <w:rPr>
          <w:lang w:eastAsia="ar-SA"/>
        </w:rPr>
      </w:pPr>
      <w:r w:rsidRPr="00E769EB">
        <w:rPr>
          <w:lang w:eastAsia="ar-SA"/>
        </w:rPr>
        <w:tab/>
        <w:t>..................,</w:t>
      </w:r>
    </w:p>
    <w:p w:rsidR="008D6802" w:rsidRPr="00E769EB" w:rsidRDefault="008D6802" w:rsidP="008D6802">
      <w:pPr>
        <w:numPr>
          <w:ilvl w:val="0"/>
          <w:numId w:val="7"/>
        </w:numPr>
        <w:suppressAutoHyphens/>
        <w:spacing w:before="180"/>
        <w:jc w:val="both"/>
        <w:rPr>
          <w:lang w:eastAsia="ar-SA"/>
        </w:rPr>
      </w:pPr>
      <w:r w:rsidRPr="00E769EB">
        <w:rPr>
          <w:bCs/>
          <w:lang w:eastAsia="ar-SA"/>
        </w:rPr>
        <w:lastRenderedPageBreak/>
        <w:t>Akceptujemy</w:t>
      </w:r>
      <w:r w:rsidRPr="00E769EB">
        <w:rPr>
          <w:lang w:eastAsia="ar-SA"/>
        </w:rPr>
        <w:t xml:space="preserve"> warunki płatności w terminie 30 dni od przedłożenia przez wykonawcę faktury w siedzibie zamawiającego w przedmiocie wykonania opracowania geodezyjnego i kartograficznego.</w:t>
      </w:r>
    </w:p>
    <w:p w:rsidR="008D6802" w:rsidRPr="00E769EB" w:rsidRDefault="008D6802" w:rsidP="008D6802">
      <w:pPr>
        <w:numPr>
          <w:ilvl w:val="0"/>
          <w:numId w:val="7"/>
        </w:numPr>
        <w:tabs>
          <w:tab w:val="left" w:leader="dot" w:pos="9072"/>
        </w:tabs>
        <w:suppressAutoHyphens/>
        <w:spacing w:before="180"/>
        <w:jc w:val="both"/>
        <w:rPr>
          <w:lang w:eastAsia="ar-SA"/>
        </w:rPr>
      </w:pPr>
      <w:r w:rsidRPr="00E769EB">
        <w:rPr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E769EB">
        <w:rPr>
          <w:lang w:eastAsia="ar-SA"/>
        </w:rPr>
        <w:tab/>
        <w:t>.</w:t>
      </w:r>
    </w:p>
    <w:p w:rsidR="008D6802" w:rsidRPr="00E769EB" w:rsidRDefault="008D6802" w:rsidP="008D6802">
      <w:pPr>
        <w:numPr>
          <w:ilvl w:val="0"/>
          <w:numId w:val="7"/>
        </w:numPr>
        <w:suppressAutoHyphens/>
        <w:spacing w:before="180"/>
        <w:jc w:val="both"/>
        <w:rPr>
          <w:lang w:eastAsia="ar-SA"/>
        </w:rPr>
      </w:pPr>
      <w:r w:rsidRPr="00E769EB">
        <w:rPr>
          <w:lang w:eastAsia="ar-SA"/>
        </w:rPr>
        <w:t>Załącznikami do niniejszej oferty, stanowiącymi jej integralną część są:</w:t>
      </w:r>
    </w:p>
    <w:p w:rsidR="008D6802" w:rsidRPr="00E769EB" w:rsidRDefault="008D6802" w:rsidP="008D6802">
      <w:pPr>
        <w:numPr>
          <w:ilvl w:val="0"/>
          <w:numId w:val="6"/>
        </w:numPr>
        <w:tabs>
          <w:tab w:val="left" w:pos="720"/>
          <w:tab w:val="left" w:pos="1080"/>
        </w:tabs>
        <w:suppressAutoHyphens/>
        <w:spacing w:before="60"/>
        <w:jc w:val="both"/>
        <w:rPr>
          <w:lang w:eastAsia="ar-SA"/>
        </w:rPr>
      </w:pPr>
      <w:r w:rsidRPr="00E769EB">
        <w:rPr>
          <w:lang w:eastAsia="ar-SA"/>
        </w:rPr>
        <w:t>.............................................................................................</w:t>
      </w:r>
    </w:p>
    <w:p w:rsidR="008D6802" w:rsidRPr="00E769EB" w:rsidRDefault="008D6802" w:rsidP="008D6802">
      <w:pPr>
        <w:numPr>
          <w:ilvl w:val="0"/>
          <w:numId w:val="6"/>
        </w:numPr>
        <w:tabs>
          <w:tab w:val="left" w:pos="720"/>
          <w:tab w:val="left" w:pos="1080"/>
        </w:tabs>
        <w:suppressAutoHyphens/>
        <w:spacing w:before="60"/>
        <w:jc w:val="both"/>
        <w:rPr>
          <w:lang w:eastAsia="ar-SA"/>
        </w:rPr>
      </w:pPr>
      <w:r w:rsidRPr="00E769EB">
        <w:rPr>
          <w:lang w:eastAsia="ar-SA"/>
        </w:rPr>
        <w:t>.............................................................................................</w:t>
      </w:r>
    </w:p>
    <w:p w:rsidR="008D6802" w:rsidRPr="00E769EB" w:rsidRDefault="008D6802" w:rsidP="008D6802">
      <w:pPr>
        <w:numPr>
          <w:ilvl w:val="0"/>
          <w:numId w:val="6"/>
        </w:numPr>
        <w:tabs>
          <w:tab w:val="left" w:pos="720"/>
          <w:tab w:val="left" w:pos="1080"/>
        </w:tabs>
        <w:suppressAutoHyphens/>
        <w:spacing w:before="60"/>
        <w:jc w:val="both"/>
        <w:rPr>
          <w:lang w:eastAsia="ar-SA"/>
        </w:rPr>
      </w:pPr>
      <w:r w:rsidRPr="00E769EB">
        <w:rPr>
          <w:lang w:eastAsia="ar-SA"/>
        </w:rPr>
        <w:t>.............................................................................................</w:t>
      </w:r>
    </w:p>
    <w:p w:rsidR="008D6802" w:rsidRPr="00E769EB" w:rsidRDefault="008D6802" w:rsidP="008D6802">
      <w:pPr>
        <w:numPr>
          <w:ilvl w:val="0"/>
          <w:numId w:val="6"/>
        </w:numPr>
        <w:tabs>
          <w:tab w:val="left" w:pos="720"/>
          <w:tab w:val="left" w:pos="1080"/>
        </w:tabs>
        <w:suppressAutoHyphens/>
        <w:spacing w:before="60"/>
        <w:jc w:val="both"/>
        <w:rPr>
          <w:lang w:eastAsia="ar-SA"/>
        </w:rPr>
      </w:pPr>
      <w:r w:rsidRPr="00E769EB">
        <w:rPr>
          <w:lang w:eastAsia="ar-SA"/>
        </w:rPr>
        <w:t>.............................................................................................</w:t>
      </w:r>
    </w:p>
    <w:p w:rsidR="008D6802" w:rsidRPr="00E769EB" w:rsidRDefault="008D6802" w:rsidP="008D6802">
      <w:pPr>
        <w:numPr>
          <w:ilvl w:val="0"/>
          <w:numId w:val="6"/>
        </w:numPr>
        <w:tabs>
          <w:tab w:val="left" w:pos="720"/>
          <w:tab w:val="left" w:pos="1080"/>
        </w:tabs>
        <w:suppressAutoHyphens/>
        <w:spacing w:before="60"/>
        <w:jc w:val="both"/>
        <w:rPr>
          <w:lang w:eastAsia="ar-SA"/>
        </w:rPr>
      </w:pPr>
      <w:r w:rsidRPr="00E769EB">
        <w:rPr>
          <w:lang w:eastAsia="ar-SA"/>
        </w:rPr>
        <w:t>.............................................................................................</w:t>
      </w:r>
    </w:p>
    <w:p w:rsidR="008D6802" w:rsidRPr="00E769EB" w:rsidRDefault="008D6802" w:rsidP="008D6802">
      <w:pPr>
        <w:numPr>
          <w:ilvl w:val="0"/>
          <w:numId w:val="6"/>
        </w:numPr>
        <w:tabs>
          <w:tab w:val="left" w:pos="720"/>
          <w:tab w:val="left" w:pos="1080"/>
        </w:tabs>
        <w:suppressAutoHyphens/>
        <w:spacing w:before="60"/>
        <w:jc w:val="both"/>
        <w:rPr>
          <w:lang w:eastAsia="ar-SA"/>
        </w:rPr>
      </w:pPr>
      <w:r w:rsidRPr="00E769EB">
        <w:rPr>
          <w:lang w:eastAsia="ar-SA"/>
        </w:rPr>
        <w:t>.............................................................................................</w:t>
      </w:r>
    </w:p>
    <w:p w:rsidR="008D6802" w:rsidRPr="00E769EB" w:rsidRDefault="008D6802" w:rsidP="008D6802">
      <w:pPr>
        <w:numPr>
          <w:ilvl w:val="0"/>
          <w:numId w:val="6"/>
        </w:numPr>
        <w:tabs>
          <w:tab w:val="left" w:pos="720"/>
          <w:tab w:val="left" w:pos="1080"/>
        </w:tabs>
        <w:suppressAutoHyphens/>
        <w:spacing w:before="60"/>
        <w:jc w:val="both"/>
        <w:rPr>
          <w:lang w:eastAsia="ar-SA"/>
        </w:rPr>
      </w:pPr>
      <w:r w:rsidRPr="00E769EB">
        <w:rPr>
          <w:lang w:eastAsia="ar-SA"/>
        </w:rPr>
        <w:t>.............................................................................................</w:t>
      </w:r>
    </w:p>
    <w:p w:rsidR="008D6802" w:rsidRPr="00E769EB" w:rsidRDefault="008D6802" w:rsidP="008D6802">
      <w:pPr>
        <w:suppressAutoHyphens/>
        <w:jc w:val="both"/>
        <w:rPr>
          <w:lang w:eastAsia="ar-SA"/>
        </w:rPr>
      </w:pPr>
    </w:p>
    <w:p w:rsidR="008D6802" w:rsidRPr="00E769EB" w:rsidRDefault="008D6802" w:rsidP="008D6802">
      <w:pPr>
        <w:suppressAutoHyphens/>
        <w:jc w:val="both"/>
        <w:rPr>
          <w:lang w:eastAsia="ar-SA"/>
        </w:rPr>
      </w:pPr>
      <w:r w:rsidRPr="00E769EB">
        <w:rPr>
          <w:lang w:eastAsia="ar-SA"/>
        </w:rPr>
        <w:t>.................., dn. ......................................</w:t>
      </w:r>
    </w:p>
    <w:p w:rsidR="008D6802" w:rsidRPr="00E769EB" w:rsidRDefault="008D6802" w:rsidP="008D6802">
      <w:pPr>
        <w:suppressAutoHyphens/>
        <w:jc w:val="both"/>
        <w:rPr>
          <w:lang w:eastAsia="ar-SA"/>
        </w:rPr>
      </w:pPr>
    </w:p>
    <w:p w:rsidR="008D6802" w:rsidRPr="00E769EB" w:rsidRDefault="008D6802" w:rsidP="008D6802">
      <w:pPr>
        <w:suppressAutoHyphens/>
        <w:ind w:firstLine="3960"/>
        <w:jc w:val="both"/>
        <w:rPr>
          <w:iCs/>
          <w:lang w:eastAsia="ar-SA"/>
        </w:rPr>
      </w:pPr>
      <w:r w:rsidRPr="00E769EB">
        <w:rPr>
          <w:iCs/>
          <w:lang w:eastAsia="ar-SA"/>
        </w:rPr>
        <w:t>.....................................................</w:t>
      </w:r>
    </w:p>
    <w:p w:rsidR="008D6802" w:rsidRPr="00E769EB" w:rsidRDefault="008D6802" w:rsidP="008D6802">
      <w:pPr>
        <w:suppressAutoHyphens/>
        <w:ind w:firstLine="3960"/>
        <w:jc w:val="both"/>
        <w:rPr>
          <w:iCs/>
          <w:lang w:eastAsia="ar-SA"/>
        </w:rPr>
      </w:pPr>
      <w:r w:rsidRPr="00E769EB">
        <w:rPr>
          <w:iCs/>
          <w:lang w:eastAsia="ar-SA"/>
        </w:rPr>
        <w:t>(podpis i pieczątka wykonawcy)</w:t>
      </w:r>
    </w:p>
    <w:p w:rsidR="008D6802" w:rsidRPr="00E769EB" w:rsidRDefault="008D6802" w:rsidP="008D6802">
      <w:pPr>
        <w:tabs>
          <w:tab w:val="left" w:pos="708"/>
        </w:tabs>
        <w:jc w:val="both"/>
      </w:pPr>
    </w:p>
    <w:p w:rsidR="008D6802" w:rsidRPr="00E769EB" w:rsidRDefault="008D6802" w:rsidP="008D6802">
      <w:pPr>
        <w:tabs>
          <w:tab w:val="left" w:pos="708"/>
        </w:tabs>
        <w:jc w:val="both"/>
      </w:pPr>
    </w:p>
    <w:p w:rsidR="008D6802" w:rsidRPr="00E769EB" w:rsidRDefault="008D6802" w:rsidP="008D6802">
      <w:pPr>
        <w:tabs>
          <w:tab w:val="left" w:pos="708"/>
        </w:tabs>
        <w:ind w:left="4248"/>
        <w:jc w:val="both"/>
      </w:pPr>
    </w:p>
    <w:p w:rsidR="008D6802" w:rsidRPr="00E769EB" w:rsidRDefault="008D6802" w:rsidP="008D6802">
      <w:pPr>
        <w:tabs>
          <w:tab w:val="left" w:pos="708"/>
        </w:tabs>
        <w:ind w:left="4248"/>
        <w:jc w:val="both"/>
      </w:pPr>
    </w:p>
    <w:p w:rsidR="008D6802" w:rsidRPr="00E769EB" w:rsidRDefault="008D6802" w:rsidP="008D6802">
      <w:pPr>
        <w:tabs>
          <w:tab w:val="left" w:pos="708"/>
        </w:tabs>
        <w:ind w:left="4248"/>
        <w:jc w:val="both"/>
      </w:pPr>
    </w:p>
    <w:p w:rsidR="008D6802" w:rsidRPr="00E769EB" w:rsidRDefault="008D6802" w:rsidP="008D6802">
      <w:pPr>
        <w:tabs>
          <w:tab w:val="left" w:pos="708"/>
        </w:tabs>
        <w:ind w:left="4248"/>
        <w:jc w:val="both"/>
      </w:pPr>
    </w:p>
    <w:p w:rsidR="008D6802" w:rsidRPr="00E769EB" w:rsidRDefault="008D6802" w:rsidP="008D6802">
      <w:pPr>
        <w:tabs>
          <w:tab w:val="left" w:pos="708"/>
        </w:tabs>
        <w:ind w:left="4248"/>
        <w:jc w:val="both"/>
      </w:pPr>
    </w:p>
    <w:p w:rsidR="008D6802" w:rsidRPr="00E769EB" w:rsidRDefault="008D6802" w:rsidP="008D6802">
      <w:pPr>
        <w:tabs>
          <w:tab w:val="left" w:pos="708"/>
        </w:tabs>
        <w:ind w:left="4248"/>
        <w:jc w:val="both"/>
      </w:pPr>
    </w:p>
    <w:p w:rsidR="008D6802" w:rsidRPr="00E769EB" w:rsidRDefault="008D6802" w:rsidP="008D6802">
      <w:pPr>
        <w:tabs>
          <w:tab w:val="left" w:pos="708"/>
        </w:tabs>
        <w:ind w:left="4248"/>
        <w:jc w:val="both"/>
      </w:pPr>
    </w:p>
    <w:p w:rsidR="008D6802" w:rsidRPr="00E769EB" w:rsidRDefault="008D6802" w:rsidP="008D6802">
      <w:pPr>
        <w:tabs>
          <w:tab w:val="left" w:pos="708"/>
        </w:tabs>
        <w:ind w:left="4248"/>
        <w:jc w:val="both"/>
      </w:pPr>
    </w:p>
    <w:p w:rsidR="008D6802" w:rsidRPr="00E769EB" w:rsidRDefault="008D6802" w:rsidP="008D6802">
      <w:pPr>
        <w:tabs>
          <w:tab w:val="left" w:pos="708"/>
        </w:tabs>
        <w:ind w:left="4248"/>
        <w:jc w:val="both"/>
      </w:pPr>
    </w:p>
    <w:p w:rsidR="008D6802" w:rsidRPr="00E769EB" w:rsidRDefault="008D6802" w:rsidP="008D6802">
      <w:pPr>
        <w:tabs>
          <w:tab w:val="left" w:pos="708"/>
        </w:tabs>
        <w:ind w:left="4248"/>
        <w:jc w:val="both"/>
      </w:pPr>
    </w:p>
    <w:p w:rsidR="008D6802" w:rsidRPr="00E769EB" w:rsidRDefault="008D6802" w:rsidP="008D6802">
      <w:pPr>
        <w:tabs>
          <w:tab w:val="left" w:pos="708"/>
        </w:tabs>
        <w:ind w:left="4248"/>
        <w:jc w:val="both"/>
      </w:pPr>
    </w:p>
    <w:p w:rsidR="008D6802" w:rsidRPr="00E769EB" w:rsidRDefault="008D6802" w:rsidP="008D6802">
      <w:pPr>
        <w:tabs>
          <w:tab w:val="left" w:pos="708"/>
        </w:tabs>
        <w:ind w:left="4248"/>
        <w:jc w:val="both"/>
      </w:pPr>
    </w:p>
    <w:p w:rsidR="008D6802" w:rsidRPr="00E769EB" w:rsidRDefault="008D6802" w:rsidP="008D6802">
      <w:pPr>
        <w:tabs>
          <w:tab w:val="left" w:pos="708"/>
        </w:tabs>
        <w:ind w:left="4248"/>
        <w:jc w:val="both"/>
      </w:pPr>
    </w:p>
    <w:p w:rsidR="008D6802" w:rsidRPr="00E769EB" w:rsidRDefault="008D6802" w:rsidP="008D6802">
      <w:pPr>
        <w:tabs>
          <w:tab w:val="left" w:pos="708"/>
        </w:tabs>
        <w:ind w:left="4248"/>
        <w:jc w:val="both"/>
      </w:pPr>
    </w:p>
    <w:p w:rsidR="008D6802" w:rsidRPr="00E769EB" w:rsidRDefault="008D6802" w:rsidP="008D6802">
      <w:pPr>
        <w:tabs>
          <w:tab w:val="left" w:pos="708"/>
        </w:tabs>
        <w:ind w:left="4248"/>
        <w:jc w:val="both"/>
      </w:pPr>
    </w:p>
    <w:p w:rsidR="008D6802" w:rsidRPr="00E769EB" w:rsidRDefault="008D6802" w:rsidP="008D6802">
      <w:pPr>
        <w:tabs>
          <w:tab w:val="left" w:pos="708"/>
        </w:tabs>
        <w:ind w:left="4248"/>
        <w:jc w:val="both"/>
      </w:pPr>
    </w:p>
    <w:p w:rsidR="008D6802" w:rsidRPr="00E769EB" w:rsidRDefault="008D6802" w:rsidP="008D6802">
      <w:pPr>
        <w:tabs>
          <w:tab w:val="left" w:pos="708"/>
        </w:tabs>
        <w:ind w:left="4248"/>
        <w:jc w:val="both"/>
      </w:pPr>
    </w:p>
    <w:p w:rsidR="008D6802" w:rsidRPr="00E769EB" w:rsidRDefault="008D6802" w:rsidP="008D6802">
      <w:pPr>
        <w:tabs>
          <w:tab w:val="left" w:pos="708"/>
        </w:tabs>
        <w:ind w:left="4248"/>
        <w:jc w:val="both"/>
      </w:pPr>
    </w:p>
    <w:p w:rsidR="008D6802" w:rsidRPr="00E769EB" w:rsidRDefault="008D6802" w:rsidP="008D6802">
      <w:pPr>
        <w:tabs>
          <w:tab w:val="left" w:pos="708"/>
        </w:tabs>
        <w:ind w:left="4248"/>
        <w:jc w:val="both"/>
      </w:pPr>
    </w:p>
    <w:p w:rsidR="008D6802" w:rsidRPr="00E769EB" w:rsidRDefault="008D6802" w:rsidP="008D6802">
      <w:pPr>
        <w:tabs>
          <w:tab w:val="left" w:pos="708"/>
        </w:tabs>
        <w:ind w:left="4248"/>
        <w:jc w:val="both"/>
      </w:pPr>
    </w:p>
    <w:p w:rsidR="008D6802" w:rsidRPr="00E769EB" w:rsidRDefault="008D6802" w:rsidP="008D6802">
      <w:pPr>
        <w:tabs>
          <w:tab w:val="left" w:pos="708"/>
        </w:tabs>
        <w:ind w:left="4248"/>
        <w:jc w:val="both"/>
      </w:pPr>
    </w:p>
    <w:p w:rsidR="008D6802" w:rsidRPr="00E769EB" w:rsidRDefault="008D6802" w:rsidP="008D6802">
      <w:pPr>
        <w:tabs>
          <w:tab w:val="left" w:pos="708"/>
        </w:tabs>
        <w:ind w:left="4248"/>
        <w:jc w:val="both"/>
      </w:pPr>
    </w:p>
    <w:p w:rsidR="008D6802" w:rsidRPr="00E769EB" w:rsidRDefault="008D6802" w:rsidP="008D6802">
      <w:pPr>
        <w:tabs>
          <w:tab w:val="left" w:pos="708"/>
        </w:tabs>
        <w:ind w:left="4248"/>
        <w:jc w:val="both"/>
      </w:pPr>
    </w:p>
    <w:p w:rsidR="008D6802" w:rsidRPr="00E769EB" w:rsidRDefault="008D6802" w:rsidP="008D6802">
      <w:pPr>
        <w:tabs>
          <w:tab w:val="left" w:pos="708"/>
        </w:tabs>
        <w:ind w:left="4248"/>
        <w:jc w:val="both"/>
      </w:pPr>
    </w:p>
    <w:p w:rsidR="008D6802" w:rsidRPr="00E769EB" w:rsidRDefault="008D6802" w:rsidP="008D6802">
      <w:pPr>
        <w:tabs>
          <w:tab w:val="left" w:pos="708"/>
        </w:tabs>
        <w:ind w:left="4248"/>
        <w:jc w:val="both"/>
      </w:pPr>
    </w:p>
    <w:p w:rsidR="008D6802" w:rsidRPr="00E769EB" w:rsidRDefault="008D6802" w:rsidP="008D6802">
      <w:pPr>
        <w:tabs>
          <w:tab w:val="left" w:pos="708"/>
        </w:tabs>
        <w:ind w:left="4248"/>
        <w:jc w:val="both"/>
      </w:pPr>
    </w:p>
    <w:p w:rsidR="008D6802" w:rsidRPr="00E769EB" w:rsidRDefault="008D6802" w:rsidP="008D6802">
      <w:pPr>
        <w:tabs>
          <w:tab w:val="left" w:pos="708"/>
        </w:tabs>
        <w:ind w:left="4248"/>
        <w:jc w:val="both"/>
      </w:pPr>
    </w:p>
    <w:p w:rsidR="008D6802" w:rsidRPr="00E769EB" w:rsidRDefault="008D6802" w:rsidP="008D6802">
      <w:pPr>
        <w:tabs>
          <w:tab w:val="left" w:pos="708"/>
        </w:tabs>
        <w:ind w:left="4248"/>
        <w:jc w:val="both"/>
      </w:pPr>
    </w:p>
    <w:p w:rsidR="008D6802" w:rsidRPr="00E769EB" w:rsidRDefault="008D6802" w:rsidP="008D6802">
      <w:pPr>
        <w:tabs>
          <w:tab w:val="left" w:pos="708"/>
        </w:tabs>
        <w:ind w:left="4248"/>
        <w:jc w:val="both"/>
      </w:pPr>
    </w:p>
    <w:p w:rsidR="008D6802" w:rsidRPr="00E769EB" w:rsidRDefault="008D6802" w:rsidP="008D6802">
      <w:pPr>
        <w:tabs>
          <w:tab w:val="left" w:pos="708"/>
        </w:tabs>
        <w:jc w:val="both"/>
      </w:pPr>
    </w:p>
    <w:p w:rsidR="008D6802" w:rsidRPr="00E769EB" w:rsidRDefault="008D6802" w:rsidP="008D6802">
      <w:pPr>
        <w:tabs>
          <w:tab w:val="left" w:pos="708"/>
        </w:tabs>
        <w:jc w:val="both"/>
      </w:pPr>
    </w:p>
    <w:p w:rsidR="008D6802" w:rsidRPr="00E769EB" w:rsidRDefault="008D6802" w:rsidP="008D6802">
      <w:pPr>
        <w:tabs>
          <w:tab w:val="left" w:pos="708"/>
        </w:tabs>
        <w:jc w:val="both"/>
      </w:pPr>
    </w:p>
    <w:p w:rsidR="008D6802" w:rsidRPr="00E769EB" w:rsidRDefault="008D6802" w:rsidP="008D6802">
      <w:pPr>
        <w:tabs>
          <w:tab w:val="left" w:pos="708"/>
        </w:tabs>
        <w:jc w:val="both"/>
        <w:rPr>
          <w:bCs/>
        </w:rPr>
      </w:pPr>
    </w:p>
    <w:p w:rsidR="008D6802" w:rsidRPr="00E769EB" w:rsidRDefault="008D6802" w:rsidP="008D6802">
      <w:pPr>
        <w:tabs>
          <w:tab w:val="left" w:pos="708"/>
        </w:tabs>
        <w:jc w:val="both"/>
        <w:rPr>
          <w:b/>
        </w:rPr>
      </w:pPr>
      <w:r w:rsidRPr="00E769EB">
        <w:tab/>
      </w:r>
      <w:r w:rsidRPr="00E769EB">
        <w:tab/>
      </w:r>
      <w:r w:rsidRPr="00E769EB">
        <w:tab/>
      </w:r>
      <w:r w:rsidRPr="00E769EB">
        <w:tab/>
      </w:r>
      <w:r w:rsidRPr="00E769EB">
        <w:tab/>
      </w:r>
      <w:r w:rsidRPr="00E769EB">
        <w:tab/>
      </w:r>
      <w:r w:rsidRPr="00E769EB">
        <w:tab/>
      </w:r>
      <w:r w:rsidRPr="00E769EB">
        <w:tab/>
      </w:r>
      <w:r w:rsidRPr="00E769EB">
        <w:tab/>
      </w:r>
      <w:r w:rsidRPr="00E769EB">
        <w:rPr>
          <w:b/>
        </w:rPr>
        <w:tab/>
        <w:t>Załącznik Nr 2</w:t>
      </w:r>
    </w:p>
    <w:p w:rsidR="008D6802" w:rsidRPr="00E769EB" w:rsidRDefault="008D6802" w:rsidP="008D6802">
      <w:pPr>
        <w:tabs>
          <w:tab w:val="left" w:pos="708"/>
        </w:tabs>
        <w:jc w:val="both"/>
      </w:pPr>
      <w:r w:rsidRPr="00E769EB">
        <w:t>……………………………………</w:t>
      </w:r>
    </w:p>
    <w:p w:rsidR="008D6802" w:rsidRPr="00E769EB" w:rsidRDefault="008D6802" w:rsidP="008D6802">
      <w:pPr>
        <w:tabs>
          <w:tab w:val="left" w:pos="708"/>
        </w:tabs>
        <w:ind w:right="6093"/>
        <w:jc w:val="center"/>
      </w:pPr>
      <w:r w:rsidRPr="00E769EB">
        <w:t>data</w:t>
      </w:r>
    </w:p>
    <w:p w:rsidR="008D6802" w:rsidRPr="00E769EB" w:rsidRDefault="008D6802" w:rsidP="008D6802">
      <w:pPr>
        <w:tabs>
          <w:tab w:val="left" w:pos="708"/>
        </w:tabs>
        <w:ind w:firstLine="709"/>
        <w:jc w:val="both"/>
      </w:pPr>
    </w:p>
    <w:p w:rsidR="008D6802" w:rsidRPr="00E769EB" w:rsidRDefault="008D6802" w:rsidP="008D6802">
      <w:pPr>
        <w:tabs>
          <w:tab w:val="left" w:pos="708"/>
        </w:tabs>
        <w:jc w:val="both"/>
      </w:pPr>
      <w:r w:rsidRPr="00E769EB">
        <w:t>……………………………………</w:t>
      </w:r>
    </w:p>
    <w:p w:rsidR="008D6802" w:rsidRPr="00E769EB" w:rsidRDefault="008D6802" w:rsidP="008D6802">
      <w:pPr>
        <w:tabs>
          <w:tab w:val="left" w:pos="708"/>
        </w:tabs>
        <w:jc w:val="both"/>
      </w:pPr>
    </w:p>
    <w:p w:rsidR="008D6802" w:rsidRPr="00E769EB" w:rsidRDefault="008D6802" w:rsidP="008D6802">
      <w:pPr>
        <w:tabs>
          <w:tab w:val="left" w:pos="708"/>
        </w:tabs>
        <w:jc w:val="both"/>
      </w:pPr>
      <w:r w:rsidRPr="00E769EB">
        <w:t>……………………………………</w:t>
      </w:r>
    </w:p>
    <w:p w:rsidR="008D6802" w:rsidRPr="00E769EB" w:rsidRDefault="008D6802" w:rsidP="008D6802">
      <w:pPr>
        <w:tabs>
          <w:tab w:val="left" w:pos="708"/>
        </w:tabs>
        <w:jc w:val="both"/>
      </w:pPr>
      <w:r w:rsidRPr="00E769EB">
        <w:t xml:space="preserve">              nazwa oferenta</w:t>
      </w:r>
    </w:p>
    <w:p w:rsidR="008D6802" w:rsidRPr="00E769EB" w:rsidRDefault="008D6802" w:rsidP="008D6802">
      <w:pPr>
        <w:tabs>
          <w:tab w:val="left" w:pos="708"/>
        </w:tabs>
        <w:jc w:val="both"/>
      </w:pPr>
    </w:p>
    <w:p w:rsidR="008D6802" w:rsidRPr="00E769EB" w:rsidRDefault="008D6802" w:rsidP="008D6802">
      <w:pPr>
        <w:tabs>
          <w:tab w:val="left" w:pos="708"/>
        </w:tabs>
        <w:jc w:val="both"/>
      </w:pPr>
      <w:r w:rsidRPr="00E769EB">
        <w:t>…………………………………..</w:t>
      </w:r>
    </w:p>
    <w:p w:rsidR="008D6802" w:rsidRPr="00E769EB" w:rsidRDefault="008D6802" w:rsidP="008D6802">
      <w:pPr>
        <w:tabs>
          <w:tab w:val="left" w:pos="708"/>
        </w:tabs>
        <w:jc w:val="both"/>
      </w:pPr>
    </w:p>
    <w:p w:rsidR="008D6802" w:rsidRPr="00E769EB" w:rsidRDefault="008D6802" w:rsidP="008D6802">
      <w:pPr>
        <w:tabs>
          <w:tab w:val="left" w:pos="708"/>
        </w:tabs>
        <w:jc w:val="both"/>
      </w:pPr>
      <w:r w:rsidRPr="00E769EB">
        <w:t>…………………………………..</w:t>
      </w:r>
    </w:p>
    <w:p w:rsidR="008D6802" w:rsidRPr="00E769EB" w:rsidRDefault="008D6802" w:rsidP="008D6802">
      <w:pPr>
        <w:tabs>
          <w:tab w:val="left" w:pos="708"/>
        </w:tabs>
        <w:jc w:val="both"/>
      </w:pPr>
      <w:r w:rsidRPr="00E769EB">
        <w:t xml:space="preserve">                    adres</w:t>
      </w:r>
    </w:p>
    <w:p w:rsidR="008D6802" w:rsidRPr="00E769EB" w:rsidRDefault="008D6802" w:rsidP="008D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D6802" w:rsidRPr="00E769EB" w:rsidRDefault="008D6802" w:rsidP="008D6802">
      <w:pPr>
        <w:tabs>
          <w:tab w:val="left" w:pos="708"/>
        </w:tabs>
        <w:jc w:val="both"/>
      </w:pPr>
    </w:p>
    <w:p w:rsidR="008D6802" w:rsidRPr="00E769EB" w:rsidRDefault="008D6802" w:rsidP="008D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b/>
          <w:u w:val="single"/>
        </w:rPr>
      </w:pPr>
      <w:r w:rsidRPr="00E769EB">
        <w:tab/>
      </w:r>
      <w:r w:rsidRPr="00E769EB">
        <w:tab/>
      </w:r>
      <w:r w:rsidRPr="00E769EB">
        <w:tab/>
      </w:r>
      <w:r w:rsidRPr="00E769EB">
        <w:tab/>
      </w:r>
      <w:r w:rsidRPr="00E769EB">
        <w:rPr>
          <w:rFonts w:eastAsia="SimSun"/>
          <w:b/>
          <w:u w:val="single"/>
        </w:rPr>
        <w:t>Oświadczenie</w:t>
      </w:r>
    </w:p>
    <w:p w:rsidR="008D6802" w:rsidRPr="00E769EB" w:rsidRDefault="008D6802" w:rsidP="008D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D1E32" w:rsidRPr="00E769EB" w:rsidRDefault="008D6802" w:rsidP="00A12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769EB">
        <w:rPr>
          <w:bCs/>
        </w:rPr>
        <w:t>Nawiązując do zaproszenia do wzięcia udziału w postępowaniu o zamówienie na podstawie art. 4 pkt. 8 ustawy z dnia 29 stycznia 2004</w:t>
      </w:r>
      <w:r w:rsidR="00A12723" w:rsidRPr="00E769EB">
        <w:rPr>
          <w:bCs/>
        </w:rPr>
        <w:t xml:space="preserve"> </w:t>
      </w:r>
      <w:r w:rsidRPr="00E769EB">
        <w:rPr>
          <w:bCs/>
        </w:rPr>
        <w:t>r</w:t>
      </w:r>
      <w:r w:rsidR="00A12723" w:rsidRPr="00E769EB">
        <w:rPr>
          <w:bCs/>
        </w:rPr>
        <w:t>.</w:t>
      </w:r>
      <w:r w:rsidRPr="00E769EB">
        <w:rPr>
          <w:bCs/>
        </w:rPr>
        <w:t xml:space="preserve"> Prawo zamówień</w:t>
      </w:r>
      <w:r w:rsidR="00A12723" w:rsidRPr="00E769EB">
        <w:rPr>
          <w:bCs/>
        </w:rPr>
        <w:t xml:space="preserve"> publicznych (tj. Dz. U. z 2015</w:t>
      </w:r>
      <w:r w:rsidRPr="00E769EB">
        <w:rPr>
          <w:bCs/>
        </w:rPr>
        <w:t>, poz.</w:t>
      </w:r>
      <w:r w:rsidR="000043ED">
        <w:rPr>
          <w:bCs/>
        </w:rPr>
        <w:t xml:space="preserve"> </w:t>
      </w:r>
      <w:r w:rsidRPr="00E769EB">
        <w:rPr>
          <w:bCs/>
        </w:rPr>
        <w:t>2164)</w:t>
      </w:r>
      <w:r w:rsidRPr="00E769EB">
        <w:t xml:space="preserve"> na </w:t>
      </w:r>
      <w:r w:rsidR="00AD1E32" w:rsidRPr="00E769EB">
        <w:rPr>
          <w:b/>
        </w:rPr>
        <w:t>w</w:t>
      </w:r>
      <w:r w:rsidR="00AD1E32" w:rsidRPr="00E769EB">
        <w:rPr>
          <w:b/>
        </w:rPr>
        <w:t>ykonanie uwierzytelnionej mapy sytuacyjnej z projektowanym podziałem nieruchomości do celów nabycia części nieruchomości przez Powiat Wołomiński:</w:t>
      </w:r>
    </w:p>
    <w:p w:rsidR="00AD1E32" w:rsidRPr="00E769EB" w:rsidRDefault="00AD1E32" w:rsidP="00AD1E32">
      <w:pPr>
        <w:ind w:firstLine="708"/>
        <w:rPr>
          <w:b/>
        </w:rPr>
      </w:pPr>
      <w:r w:rsidRPr="00E769EB">
        <w:rPr>
          <w:b/>
        </w:rPr>
        <w:t>* działka nr ew. 135 z obrębu Borzymy, gmina Jadów.</w:t>
      </w:r>
    </w:p>
    <w:p w:rsidR="008D6802" w:rsidRPr="00E769EB" w:rsidRDefault="008D6802" w:rsidP="00AD1E32">
      <w:pPr>
        <w:jc w:val="both"/>
        <w:rPr>
          <w:b/>
        </w:rPr>
      </w:pPr>
    </w:p>
    <w:p w:rsidR="008D6802" w:rsidRPr="00E769EB" w:rsidRDefault="008D6802" w:rsidP="008D6802">
      <w:pPr>
        <w:suppressAutoHyphens/>
        <w:jc w:val="both"/>
      </w:pPr>
      <w:r w:rsidRPr="00E769EB">
        <w:t>Oświadczam, że firma nie podlega wykluczeniu na podst.</w:t>
      </w:r>
      <w:r w:rsidRPr="00E769EB">
        <w:rPr>
          <w:rFonts w:eastAsia="SimSun"/>
          <w:highlight w:val="white"/>
        </w:rPr>
        <w:t xml:space="preserve"> art. 24 ust. 1 i 2 Prawa Zamówień Publicznych</w:t>
      </w:r>
      <w:r w:rsidR="00460F39">
        <w:rPr>
          <w:rFonts w:eastAsia="SimSun"/>
        </w:rPr>
        <w:t>.</w:t>
      </w:r>
    </w:p>
    <w:p w:rsidR="008D6802" w:rsidRPr="00E769EB" w:rsidRDefault="008D6802" w:rsidP="008D6802">
      <w:pPr>
        <w:autoSpaceDE w:val="0"/>
        <w:autoSpaceDN w:val="0"/>
        <w:adjustRightInd w:val="0"/>
        <w:ind w:hanging="280"/>
        <w:jc w:val="both"/>
      </w:pPr>
    </w:p>
    <w:p w:rsidR="008D6802" w:rsidRPr="00E769EB" w:rsidRDefault="008D6802" w:rsidP="008D6802">
      <w:pPr>
        <w:autoSpaceDE w:val="0"/>
        <w:autoSpaceDN w:val="0"/>
        <w:adjustRightInd w:val="0"/>
        <w:ind w:hanging="280"/>
        <w:jc w:val="both"/>
      </w:pPr>
    </w:p>
    <w:p w:rsidR="008D6802" w:rsidRPr="00E769EB" w:rsidRDefault="008D6802" w:rsidP="008D6802">
      <w:pPr>
        <w:autoSpaceDE w:val="0"/>
        <w:autoSpaceDN w:val="0"/>
        <w:adjustRightInd w:val="0"/>
        <w:ind w:hanging="280"/>
        <w:jc w:val="both"/>
      </w:pPr>
    </w:p>
    <w:p w:rsidR="008D6802" w:rsidRPr="00E769EB" w:rsidRDefault="008D6802" w:rsidP="008D6802">
      <w:pPr>
        <w:tabs>
          <w:tab w:val="left" w:pos="708"/>
        </w:tabs>
        <w:ind w:firstLine="5387"/>
        <w:jc w:val="both"/>
      </w:pPr>
    </w:p>
    <w:p w:rsidR="008D6802" w:rsidRPr="00E769EB" w:rsidRDefault="008D6802" w:rsidP="008D6802">
      <w:pPr>
        <w:tabs>
          <w:tab w:val="left" w:pos="708"/>
        </w:tabs>
        <w:ind w:firstLine="5387"/>
        <w:jc w:val="both"/>
      </w:pPr>
    </w:p>
    <w:p w:rsidR="008D6802" w:rsidRPr="00E769EB" w:rsidRDefault="008D6802" w:rsidP="008D6802">
      <w:pPr>
        <w:tabs>
          <w:tab w:val="left" w:pos="708"/>
        </w:tabs>
        <w:ind w:firstLine="5387"/>
        <w:jc w:val="both"/>
      </w:pPr>
    </w:p>
    <w:p w:rsidR="008D6802" w:rsidRPr="00E769EB" w:rsidRDefault="008D6802" w:rsidP="008D6802">
      <w:pPr>
        <w:tabs>
          <w:tab w:val="left" w:pos="708"/>
        </w:tabs>
        <w:ind w:firstLine="5387"/>
        <w:jc w:val="both"/>
      </w:pPr>
      <w:r w:rsidRPr="00E769EB">
        <w:t>................................................</w:t>
      </w:r>
    </w:p>
    <w:p w:rsidR="008D6802" w:rsidRPr="00E769EB" w:rsidRDefault="008D6802" w:rsidP="008D6802">
      <w:pPr>
        <w:tabs>
          <w:tab w:val="left" w:pos="708"/>
        </w:tabs>
        <w:ind w:firstLine="4395"/>
        <w:jc w:val="both"/>
      </w:pPr>
      <w:r w:rsidRPr="00E769EB">
        <w:t xml:space="preserve">(podpis osoby upoważnionej do </w:t>
      </w:r>
    </w:p>
    <w:p w:rsidR="008D6802" w:rsidRPr="00E769EB" w:rsidRDefault="008D6802" w:rsidP="008D6802">
      <w:pPr>
        <w:tabs>
          <w:tab w:val="left" w:pos="708"/>
        </w:tabs>
        <w:ind w:firstLine="4395"/>
        <w:jc w:val="both"/>
      </w:pPr>
      <w:r w:rsidRPr="00E769EB">
        <w:t>składania oświadczeń woli w imieniu oferenta)</w:t>
      </w:r>
    </w:p>
    <w:p w:rsidR="008D6802" w:rsidRPr="00E769EB" w:rsidRDefault="008D6802" w:rsidP="008D6802">
      <w:pPr>
        <w:tabs>
          <w:tab w:val="left" w:pos="708"/>
        </w:tabs>
        <w:ind w:firstLine="4395"/>
        <w:jc w:val="both"/>
      </w:pPr>
    </w:p>
    <w:p w:rsidR="008D6802" w:rsidRPr="00E769EB" w:rsidRDefault="008D6802" w:rsidP="008D6802">
      <w:pPr>
        <w:tabs>
          <w:tab w:val="left" w:pos="708"/>
        </w:tabs>
        <w:ind w:firstLine="4395"/>
        <w:jc w:val="both"/>
      </w:pPr>
    </w:p>
    <w:p w:rsidR="008D6802" w:rsidRPr="00E769EB" w:rsidRDefault="008D6802" w:rsidP="008D6802">
      <w:pPr>
        <w:tabs>
          <w:tab w:val="left" w:pos="708"/>
        </w:tabs>
        <w:ind w:firstLine="4395"/>
        <w:jc w:val="both"/>
      </w:pPr>
    </w:p>
    <w:p w:rsidR="008D6802" w:rsidRPr="00E769EB" w:rsidRDefault="008D6802" w:rsidP="008D6802">
      <w:pPr>
        <w:tabs>
          <w:tab w:val="left" w:pos="708"/>
        </w:tabs>
        <w:ind w:firstLine="4395"/>
        <w:jc w:val="both"/>
      </w:pPr>
    </w:p>
    <w:p w:rsidR="008D6802" w:rsidRPr="00E769EB" w:rsidRDefault="008D6802" w:rsidP="008D6802">
      <w:pPr>
        <w:tabs>
          <w:tab w:val="left" w:pos="708"/>
        </w:tabs>
        <w:jc w:val="both"/>
      </w:pPr>
    </w:p>
    <w:p w:rsidR="008D6802" w:rsidRPr="00E769EB" w:rsidRDefault="008D6802" w:rsidP="008D6802">
      <w:pPr>
        <w:tabs>
          <w:tab w:val="left" w:pos="708"/>
        </w:tabs>
        <w:jc w:val="both"/>
      </w:pPr>
    </w:p>
    <w:p w:rsidR="008D6802" w:rsidRPr="00E769EB" w:rsidRDefault="008D6802" w:rsidP="008D6802">
      <w:pPr>
        <w:tabs>
          <w:tab w:val="left" w:pos="708"/>
        </w:tabs>
        <w:jc w:val="both"/>
      </w:pPr>
    </w:p>
    <w:p w:rsidR="008D6802" w:rsidRPr="00E769EB" w:rsidRDefault="008D6802" w:rsidP="008D6802">
      <w:pPr>
        <w:tabs>
          <w:tab w:val="left" w:pos="708"/>
        </w:tabs>
        <w:jc w:val="both"/>
      </w:pPr>
    </w:p>
    <w:p w:rsidR="008D6802" w:rsidRPr="00E769EB" w:rsidRDefault="008D6802" w:rsidP="008D6802">
      <w:pPr>
        <w:tabs>
          <w:tab w:val="left" w:pos="708"/>
        </w:tabs>
        <w:jc w:val="both"/>
      </w:pPr>
    </w:p>
    <w:p w:rsidR="008D6802" w:rsidRPr="00E769EB" w:rsidRDefault="008D6802" w:rsidP="008D6802">
      <w:pPr>
        <w:tabs>
          <w:tab w:val="left" w:pos="708"/>
        </w:tabs>
        <w:jc w:val="both"/>
      </w:pPr>
    </w:p>
    <w:p w:rsidR="008D6802" w:rsidRPr="00E769EB" w:rsidRDefault="008D6802" w:rsidP="008D6802">
      <w:pPr>
        <w:tabs>
          <w:tab w:val="left" w:pos="708"/>
        </w:tabs>
        <w:jc w:val="both"/>
      </w:pPr>
    </w:p>
    <w:p w:rsidR="008D6802" w:rsidRPr="00E769EB" w:rsidRDefault="008D6802" w:rsidP="008D6802">
      <w:pPr>
        <w:tabs>
          <w:tab w:val="left" w:pos="708"/>
        </w:tabs>
        <w:jc w:val="both"/>
      </w:pPr>
    </w:p>
    <w:p w:rsidR="008D6802" w:rsidRPr="00E769EB" w:rsidRDefault="008D6802" w:rsidP="008D6802">
      <w:pPr>
        <w:tabs>
          <w:tab w:val="left" w:pos="708"/>
        </w:tabs>
        <w:jc w:val="both"/>
      </w:pPr>
    </w:p>
    <w:p w:rsidR="008D6802" w:rsidRPr="00E769EB" w:rsidRDefault="008D6802" w:rsidP="008D6802">
      <w:pPr>
        <w:tabs>
          <w:tab w:val="left" w:pos="708"/>
        </w:tabs>
        <w:jc w:val="both"/>
      </w:pPr>
    </w:p>
    <w:p w:rsidR="008D6802" w:rsidRPr="00E769EB" w:rsidRDefault="008D6802" w:rsidP="008D6802">
      <w:pPr>
        <w:tabs>
          <w:tab w:val="left" w:pos="708"/>
        </w:tabs>
        <w:jc w:val="both"/>
      </w:pPr>
    </w:p>
    <w:p w:rsidR="008D6802" w:rsidRPr="00E769EB" w:rsidRDefault="008D6802" w:rsidP="008D6802">
      <w:pPr>
        <w:tabs>
          <w:tab w:val="left" w:pos="708"/>
        </w:tabs>
        <w:jc w:val="both"/>
      </w:pPr>
    </w:p>
    <w:p w:rsidR="008D6802" w:rsidRPr="00E769EB" w:rsidRDefault="008D6802" w:rsidP="008D6802">
      <w:pPr>
        <w:tabs>
          <w:tab w:val="left" w:pos="708"/>
        </w:tabs>
        <w:jc w:val="both"/>
      </w:pPr>
    </w:p>
    <w:p w:rsidR="008D6802" w:rsidRPr="00E769EB" w:rsidRDefault="008D6802" w:rsidP="008D6802">
      <w:pPr>
        <w:tabs>
          <w:tab w:val="left" w:pos="708"/>
        </w:tabs>
        <w:jc w:val="both"/>
      </w:pPr>
    </w:p>
    <w:p w:rsidR="008D6802" w:rsidRPr="00E769EB" w:rsidRDefault="008D6802" w:rsidP="008D6802">
      <w:pPr>
        <w:tabs>
          <w:tab w:val="left" w:pos="708"/>
        </w:tabs>
        <w:ind w:firstLine="4395"/>
        <w:jc w:val="both"/>
      </w:pPr>
    </w:p>
    <w:p w:rsidR="008D6802" w:rsidRPr="00E769EB" w:rsidRDefault="008D6802" w:rsidP="008D6802">
      <w:pPr>
        <w:tabs>
          <w:tab w:val="left" w:pos="708"/>
        </w:tabs>
        <w:jc w:val="right"/>
        <w:rPr>
          <w:b/>
        </w:rPr>
      </w:pPr>
      <w:r w:rsidRPr="00E769EB">
        <w:rPr>
          <w:b/>
        </w:rPr>
        <w:t>Załącznik Nr 3</w:t>
      </w:r>
    </w:p>
    <w:p w:rsidR="008D6802" w:rsidRPr="00E769EB" w:rsidRDefault="008D6802" w:rsidP="008D6802">
      <w:pPr>
        <w:tabs>
          <w:tab w:val="left" w:pos="708"/>
        </w:tabs>
        <w:jc w:val="both"/>
      </w:pPr>
    </w:p>
    <w:p w:rsidR="008D6802" w:rsidRPr="00E769EB" w:rsidRDefault="008D6802" w:rsidP="008D6802">
      <w:pPr>
        <w:tabs>
          <w:tab w:val="left" w:pos="708"/>
        </w:tabs>
        <w:jc w:val="both"/>
      </w:pPr>
    </w:p>
    <w:p w:rsidR="008D6802" w:rsidRPr="00E769EB" w:rsidRDefault="008D6802" w:rsidP="008D6802">
      <w:pPr>
        <w:tabs>
          <w:tab w:val="left" w:pos="708"/>
        </w:tabs>
        <w:jc w:val="both"/>
      </w:pPr>
    </w:p>
    <w:p w:rsidR="008D6802" w:rsidRPr="00E769EB" w:rsidRDefault="008D6802" w:rsidP="008D6802">
      <w:pPr>
        <w:tabs>
          <w:tab w:val="left" w:pos="708"/>
        </w:tabs>
        <w:jc w:val="both"/>
      </w:pPr>
      <w:r w:rsidRPr="00E769EB">
        <w:t>……………………………………</w:t>
      </w:r>
    </w:p>
    <w:p w:rsidR="008D6802" w:rsidRPr="00E769EB" w:rsidRDefault="008D6802" w:rsidP="008D6802">
      <w:pPr>
        <w:tabs>
          <w:tab w:val="left" w:pos="708"/>
        </w:tabs>
        <w:ind w:right="6093"/>
        <w:jc w:val="center"/>
      </w:pPr>
      <w:r w:rsidRPr="00E769EB">
        <w:t>data</w:t>
      </w:r>
    </w:p>
    <w:p w:rsidR="008D6802" w:rsidRPr="00E769EB" w:rsidRDefault="008D6802" w:rsidP="008D6802">
      <w:pPr>
        <w:tabs>
          <w:tab w:val="left" w:pos="708"/>
        </w:tabs>
        <w:ind w:firstLine="709"/>
        <w:jc w:val="both"/>
      </w:pPr>
    </w:p>
    <w:p w:rsidR="008D6802" w:rsidRPr="00E769EB" w:rsidRDefault="008D6802" w:rsidP="008D6802">
      <w:pPr>
        <w:tabs>
          <w:tab w:val="left" w:pos="708"/>
        </w:tabs>
        <w:jc w:val="both"/>
      </w:pPr>
      <w:r w:rsidRPr="00E769EB">
        <w:t>……………………………………</w:t>
      </w:r>
    </w:p>
    <w:p w:rsidR="008D6802" w:rsidRPr="00E769EB" w:rsidRDefault="008D6802" w:rsidP="008D6802">
      <w:pPr>
        <w:tabs>
          <w:tab w:val="left" w:pos="708"/>
        </w:tabs>
        <w:jc w:val="both"/>
      </w:pPr>
    </w:p>
    <w:p w:rsidR="008D6802" w:rsidRPr="00E769EB" w:rsidRDefault="008D6802" w:rsidP="008D6802">
      <w:pPr>
        <w:tabs>
          <w:tab w:val="left" w:pos="708"/>
        </w:tabs>
        <w:jc w:val="both"/>
      </w:pPr>
      <w:r w:rsidRPr="00E769EB">
        <w:t>……………………………………</w:t>
      </w:r>
    </w:p>
    <w:p w:rsidR="008D6802" w:rsidRPr="00E769EB" w:rsidRDefault="008D6802" w:rsidP="008D6802">
      <w:pPr>
        <w:tabs>
          <w:tab w:val="left" w:pos="708"/>
        </w:tabs>
        <w:jc w:val="both"/>
      </w:pPr>
      <w:r w:rsidRPr="00E769EB">
        <w:t xml:space="preserve">              nazwa oferenta</w:t>
      </w:r>
    </w:p>
    <w:p w:rsidR="008D6802" w:rsidRPr="00E769EB" w:rsidRDefault="008D6802" w:rsidP="008D6802">
      <w:pPr>
        <w:tabs>
          <w:tab w:val="left" w:pos="708"/>
        </w:tabs>
        <w:jc w:val="both"/>
      </w:pPr>
    </w:p>
    <w:p w:rsidR="008D6802" w:rsidRPr="00E769EB" w:rsidRDefault="008D6802" w:rsidP="008D6802">
      <w:pPr>
        <w:tabs>
          <w:tab w:val="left" w:pos="708"/>
        </w:tabs>
        <w:jc w:val="both"/>
      </w:pPr>
    </w:p>
    <w:p w:rsidR="008D6802" w:rsidRPr="00E769EB" w:rsidRDefault="008D6802" w:rsidP="008D6802">
      <w:pPr>
        <w:tabs>
          <w:tab w:val="left" w:pos="708"/>
        </w:tabs>
        <w:jc w:val="both"/>
      </w:pPr>
      <w:r w:rsidRPr="00E769EB">
        <w:t>…………………………………..</w:t>
      </w:r>
    </w:p>
    <w:p w:rsidR="008D6802" w:rsidRPr="00E769EB" w:rsidRDefault="008D6802" w:rsidP="008D6802">
      <w:pPr>
        <w:tabs>
          <w:tab w:val="left" w:pos="708"/>
        </w:tabs>
        <w:jc w:val="both"/>
      </w:pPr>
      <w:r w:rsidRPr="00E769EB">
        <w:t xml:space="preserve">                    adres</w:t>
      </w:r>
    </w:p>
    <w:p w:rsidR="008D6802" w:rsidRPr="00E769EB" w:rsidRDefault="008D6802" w:rsidP="008D6802">
      <w:pPr>
        <w:tabs>
          <w:tab w:val="left" w:pos="708"/>
        </w:tabs>
        <w:jc w:val="both"/>
      </w:pPr>
    </w:p>
    <w:p w:rsidR="008D6802" w:rsidRPr="00E769EB" w:rsidRDefault="008D6802" w:rsidP="008D6802">
      <w:pPr>
        <w:tabs>
          <w:tab w:val="left" w:pos="708"/>
        </w:tabs>
        <w:jc w:val="both"/>
      </w:pPr>
    </w:p>
    <w:p w:rsidR="008D6802" w:rsidRPr="00E769EB" w:rsidRDefault="008D6802" w:rsidP="008D6802">
      <w:pPr>
        <w:keepNext/>
        <w:tabs>
          <w:tab w:val="left" w:pos="708"/>
        </w:tabs>
        <w:jc w:val="center"/>
        <w:outlineLvl w:val="0"/>
        <w:rPr>
          <w:rFonts w:eastAsia="SimSun"/>
          <w:b/>
          <w:u w:val="single"/>
        </w:rPr>
      </w:pPr>
      <w:r w:rsidRPr="00E769EB">
        <w:rPr>
          <w:rFonts w:eastAsia="SimSun"/>
          <w:b/>
          <w:u w:val="single"/>
        </w:rPr>
        <w:t>Oświadczenie</w:t>
      </w:r>
    </w:p>
    <w:p w:rsidR="008D6802" w:rsidRPr="00E769EB" w:rsidRDefault="008D6802" w:rsidP="008D6802">
      <w:pPr>
        <w:tabs>
          <w:tab w:val="left" w:pos="708"/>
        </w:tabs>
        <w:jc w:val="both"/>
        <w:rPr>
          <w:u w:val="single"/>
        </w:rPr>
      </w:pPr>
    </w:p>
    <w:p w:rsidR="008D6802" w:rsidRPr="00E769EB" w:rsidRDefault="008D6802" w:rsidP="008D6802">
      <w:pPr>
        <w:widowControl w:val="0"/>
        <w:tabs>
          <w:tab w:val="left" w:pos="708"/>
        </w:tabs>
        <w:jc w:val="both"/>
      </w:pPr>
    </w:p>
    <w:p w:rsidR="00AD1E32" w:rsidRPr="00E769EB" w:rsidRDefault="008D6802" w:rsidP="00AD1E32">
      <w:pPr>
        <w:jc w:val="both"/>
      </w:pPr>
      <w:r w:rsidRPr="00E769EB">
        <w:rPr>
          <w:bCs/>
        </w:rPr>
        <w:t>Nawiązując do zaproszenia do wzięcia udziału w postępowaniu o zamówienie na podstawie art. 4 pkt. 8 ustawy z dnia 29 stycznia 2004</w:t>
      </w:r>
      <w:r w:rsidR="00AD1E32" w:rsidRPr="00E769EB">
        <w:rPr>
          <w:bCs/>
        </w:rPr>
        <w:t xml:space="preserve"> </w:t>
      </w:r>
      <w:r w:rsidRPr="00E769EB">
        <w:rPr>
          <w:bCs/>
        </w:rPr>
        <w:t>r</w:t>
      </w:r>
      <w:r w:rsidR="00AD1E32" w:rsidRPr="00E769EB">
        <w:rPr>
          <w:bCs/>
        </w:rPr>
        <w:t>.</w:t>
      </w:r>
      <w:r w:rsidRPr="00E769EB">
        <w:rPr>
          <w:bCs/>
        </w:rPr>
        <w:t xml:space="preserve"> Prawo zamówień publicznych ( tj.</w:t>
      </w:r>
      <w:r w:rsidR="00AD1E32" w:rsidRPr="00E769EB">
        <w:rPr>
          <w:bCs/>
        </w:rPr>
        <w:t xml:space="preserve"> Dz. U. z 2015</w:t>
      </w:r>
      <w:r w:rsidRPr="00E769EB">
        <w:rPr>
          <w:bCs/>
        </w:rPr>
        <w:t xml:space="preserve">, </w:t>
      </w:r>
      <w:r w:rsidR="00AD1E32" w:rsidRPr="00E769EB">
        <w:rPr>
          <w:bCs/>
        </w:rPr>
        <w:t xml:space="preserve">poz. </w:t>
      </w:r>
      <w:r w:rsidRPr="00E769EB">
        <w:rPr>
          <w:bCs/>
        </w:rPr>
        <w:t>2164) na</w:t>
      </w:r>
      <w:r w:rsidRPr="00E769EB">
        <w:t xml:space="preserve"> </w:t>
      </w:r>
      <w:r w:rsidR="00AD1E32" w:rsidRPr="00E769EB">
        <w:rPr>
          <w:b/>
        </w:rPr>
        <w:t>w</w:t>
      </w:r>
      <w:r w:rsidR="00AD1E32" w:rsidRPr="00E769EB">
        <w:rPr>
          <w:b/>
        </w:rPr>
        <w:t>ykonanie uwierzytelnionej mapy sytuacyjnej z projektowanym podziałem nieruchomości do celów nabycia części nieruchomości przez Powiat Wołomiński:</w:t>
      </w:r>
    </w:p>
    <w:p w:rsidR="00AD1E32" w:rsidRPr="00E769EB" w:rsidRDefault="00AD1E32" w:rsidP="00AD1E32">
      <w:pPr>
        <w:ind w:firstLine="708"/>
        <w:rPr>
          <w:b/>
        </w:rPr>
      </w:pPr>
      <w:r w:rsidRPr="00E769EB">
        <w:rPr>
          <w:b/>
        </w:rPr>
        <w:t>* działka nr ew. 135 z obrębu Borzymy, gmina Jadów.</w:t>
      </w:r>
    </w:p>
    <w:p w:rsidR="008D6802" w:rsidRPr="00E769EB" w:rsidRDefault="008D6802" w:rsidP="00AD1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D6802" w:rsidRPr="00E769EB" w:rsidRDefault="008D6802" w:rsidP="008D6802">
      <w:pPr>
        <w:contextualSpacing/>
        <w:jc w:val="both"/>
      </w:pPr>
    </w:p>
    <w:p w:rsidR="008D6802" w:rsidRPr="00E769EB" w:rsidRDefault="008D6802" w:rsidP="008D6802">
      <w:pPr>
        <w:widowControl w:val="0"/>
        <w:tabs>
          <w:tab w:val="left" w:pos="708"/>
        </w:tabs>
        <w:jc w:val="both"/>
      </w:pPr>
    </w:p>
    <w:p w:rsidR="008D6802" w:rsidRPr="00E769EB" w:rsidRDefault="008D6802" w:rsidP="008D6802">
      <w:pPr>
        <w:tabs>
          <w:tab w:val="left" w:pos="708"/>
        </w:tabs>
        <w:jc w:val="both"/>
      </w:pPr>
      <w:r w:rsidRPr="00E769EB">
        <w:rPr>
          <w:b/>
        </w:rPr>
        <w:t xml:space="preserve"> </w:t>
      </w:r>
      <w:r w:rsidRPr="00E769EB">
        <w:t>Oświadczamy, że nasza firma spełnia następujące warunki:</w:t>
      </w:r>
    </w:p>
    <w:p w:rsidR="008D6802" w:rsidRPr="00E769EB" w:rsidRDefault="008D6802" w:rsidP="008D6802">
      <w:pPr>
        <w:numPr>
          <w:ilvl w:val="0"/>
          <w:numId w:val="8"/>
        </w:numPr>
        <w:jc w:val="both"/>
      </w:pPr>
      <w:r w:rsidRPr="00E769EB">
        <w:t>posiadają uprawnienia do wykonywania określonej działalności lub czynności, jeżeli przepisy prawa nakładają obowiązek ich posiadania,</w:t>
      </w:r>
    </w:p>
    <w:p w:rsidR="008D6802" w:rsidRPr="00E769EB" w:rsidRDefault="008D6802" w:rsidP="008D6802">
      <w:pPr>
        <w:numPr>
          <w:ilvl w:val="0"/>
          <w:numId w:val="8"/>
        </w:numPr>
        <w:jc w:val="both"/>
      </w:pPr>
      <w:r w:rsidRPr="00E769EB">
        <w:t>posiadają wiedzę i doświadczenie,</w:t>
      </w:r>
    </w:p>
    <w:p w:rsidR="008D6802" w:rsidRPr="00E769EB" w:rsidRDefault="008D6802" w:rsidP="008D6802">
      <w:pPr>
        <w:numPr>
          <w:ilvl w:val="0"/>
          <w:numId w:val="8"/>
        </w:numPr>
        <w:jc w:val="both"/>
      </w:pPr>
      <w:r w:rsidRPr="00E769EB">
        <w:t>dysponują odpowiednim potencjałem technicznym oraz osobami zdolnymi do wykonania zamówienia,</w:t>
      </w:r>
    </w:p>
    <w:p w:rsidR="008D6802" w:rsidRPr="00E769EB" w:rsidRDefault="008D6802" w:rsidP="008D6802">
      <w:pPr>
        <w:numPr>
          <w:ilvl w:val="0"/>
          <w:numId w:val="8"/>
        </w:numPr>
        <w:jc w:val="both"/>
        <w:rPr>
          <w:rFonts w:eastAsia="SimSun"/>
        </w:rPr>
      </w:pPr>
      <w:r w:rsidRPr="00E769EB">
        <w:t>znajdują się w sytuacji ekonomicznej i finansowej umożliwiającej wykonanie zamówienia.</w:t>
      </w:r>
    </w:p>
    <w:p w:rsidR="008D6802" w:rsidRPr="00E769EB" w:rsidRDefault="008D6802" w:rsidP="008D6802">
      <w:pPr>
        <w:tabs>
          <w:tab w:val="left" w:pos="708"/>
        </w:tabs>
        <w:ind w:left="5387"/>
        <w:jc w:val="both"/>
      </w:pPr>
    </w:p>
    <w:p w:rsidR="008D6802" w:rsidRPr="00E769EB" w:rsidRDefault="008D6802" w:rsidP="008D6802">
      <w:pPr>
        <w:tabs>
          <w:tab w:val="left" w:pos="708"/>
        </w:tabs>
        <w:ind w:firstLine="5387"/>
        <w:jc w:val="both"/>
      </w:pPr>
    </w:p>
    <w:p w:rsidR="008D6802" w:rsidRPr="00E769EB" w:rsidRDefault="008D6802" w:rsidP="008D6802">
      <w:pPr>
        <w:tabs>
          <w:tab w:val="left" w:pos="708"/>
        </w:tabs>
        <w:ind w:firstLine="5387"/>
        <w:jc w:val="both"/>
      </w:pPr>
    </w:p>
    <w:p w:rsidR="008D6802" w:rsidRPr="00E769EB" w:rsidRDefault="008D6802" w:rsidP="008D6802">
      <w:pPr>
        <w:tabs>
          <w:tab w:val="left" w:pos="708"/>
        </w:tabs>
        <w:ind w:firstLine="5387"/>
        <w:jc w:val="both"/>
      </w:pPr>
    </w:p>
    <w:p w:rsidR="008D6802" w:rsidRPr="00E769EB" w:rsidRDefault="008D6802" w:rsidP="008D6802">
      <w:pPr>
        <w:tabs>
          <w:tab w:val="left" w:pos="708"/>
        </w:tabs>
        <w:ind w:firstLine="5387"/>
        <w:jc w:val="both"/>
      </w:pPr>
    </w:p>
    <w:p w:rsidR="008D6802" w:rsidRPr="00E769EB" w:rsidRDefault="008D6802" w:rsidP="008D6802">
      <w:pPr>
        <w:tabs>
          <w:tab w:val="left" w:pos="708"/>
        </w:tabs>
        <w:ind w:firstLine="5387"/>
        <w:jc w:val="both"/>
      </w:pPr>
    </w:p>
    <w:p w:rsidR="008D6802" w:rsidRPr="00E769EB" w:rsidRDefault="008D6802" w:rsidP="008D6802">
      <w:pPr>
        <w:jc w:val="right"/>
        <w:rPr>
          <w:i/>
        </w:rPr>
      </w:pPr>
      <w:r w:rsidRPr="00E769EB">
        <w:rPr>
          <w:i/>
        </w:rPr>
        <w:t>................................................................................</w:t>
      </w:r>
    </w:p>
    <w:p w:rsidR="008D6802" w:rsidRPr="00E769EB" w:rsidRDefault="008D6802" w:rsidP="008D6802">
      <w:pPr>
        <w:tabs>
          <w:tab w:val="left" w:pos="708"/>
        </w:tabs>
        <w:ind w:firstLine="4395"/>
      </w:pPr>
      <w:r w:rsidRPr="00E769EB">
        <w:t xml:space="preserve"> (podpis osoby upoważnionej do </w:t>
      </w:r>
    </w:p>
    <w:p w:rsidR="008D6802" w:rsidRPr="00E769EB" w:rsidRDefault="008D6802" w:rsidP="008D6802">
      <w:pPr>
        <w:tabs>
          <w:tab w:val="left" w:pos="708"/>
        </w:tabs>
        <w:ind w:firstLine="4395"/>
        <w:jc w:val="both"/>
      </w:pPr>
      <w:r w:rsidRPr="00E769EB">
        <w:t>składania oświadczeń woli w imieniu oferenta</w:t>
      </w:r>
    </w:p>
    <w:p w:rsidR="008D6802" w:rsidRPr="00E769EB" w:rsidRDefault="008D6802" w:rsidP="008D6802">
      <w:pPr>
        <w:tabs>
          <w:tab w:val="left" w:pos="708"/>
        </w:tabs>
        <w:jc w:val="both"/>
      </w:pPr>
    </w:p>
    <w:p w:rsidR="008D6802" w:rsidRPr="00E769EB" w:rsidRDefault="008D6802" w:rsidP="008D6802">
      <w:pPr>
        <w:tabs>
          <w:tab w:val="left" w:pos="708"/>
        </w:tabs>
        <w:jc w:val="both"/>
      </w:pPr>
    </w:p>
    <w:p w:rsidR="008D6802" w:rsidRPr="00E769EB" w:rsidRDefault="008D6802" w:rsidP="008D6802">
      <w:pPr>
        <w:tabs>
          <w:tab w:val="left" w:pos="708"/>
        </w:tabs>
        <w:jc w:val="both"/>
      </w:pPr>
    </w:p>
    <w:p w:rsidR="008D6802" w:rsidRPr="00E769EB" w:rsidRDefault="008D6802" w:rsidP="008D6802">
      <w:pPr>
        <w:tabs>
          <w:tab w:val="left" w:pos="708"/>
        </w:tabs>
        <w:jc w:val="both"/>
      </w:pPr>
    </w:p>
    <w:p w:rsidR="008D6802" w:rsidRPr="00E769EB" w:rsidRDefault="008D6802" w:rsidP="008D6802">
      <w:pPr>
        <w:tabs>
          <w:tab w:val="left" w:pos="708"/>
        </w:tabs>
        <w:jc w:val="both"/>
      </w:pPr>
    </w:p>
    <w:p w:rsidR="008D6802" w:rsidRPr="00E769EB" w:rsidRDefault="008D6802" w:rsidP="008D6802">
      <w:pPr>
        <w:tabs>
          <w:tab w:val="left" w:pos="708"/>
        </w:tabs>
        <w:jc w:val="both"/>
      </w:pPr>
    </w:p>
    <w:p w:rsidR="008D6802" w:rsidRPr="00E769EB" w:rsidRDefault="008D6802" w:rsidP="008D6802">
      <w:pPr>
        <w:tabs>
          <w:tab w:val="left" w:pos="708"/>
        </w:tabs>
        <w:jc w:val="both"/>
      </w:pPr>
    </w:p>
    <w:p w:rsidR="008D6802" w:rsidRPr="00E769EB" w:rsidRDefault="008D6802" w:rsidP="008D6802">
      <w:pPr>
        <w:tabs>
          <w:tab w:val="left" w:pos="708"/>
        </w:tabs>
        <w:jc w:val="both"/>
      </w:pPr>
    </w:p>
    <w:p w:rsidR="008D6802" w:rsidRPr="00E769EB" w:rsidRDefault="008D6802" w:rsidP="008D6802">
      <w:pPr>
        <w:tabs>
          <w:tab w:val="left" w:pos="708"/>
        </w:tabs>
        <w:jc w:val="right"/>
        <w:rPr>
          <w:b/>
        </w:rPr>
      </w:pPr>
      <w:r w:rsidRPr="00E769EB">
        <w:t xml:space="preserve">                                                                                           </w:t>
      </w:r>
      <w:r w:rsidRPr="00E769EB">
        <w:rPr>
          <w:b/>
        </w:rPr>
        <w:t>Załącznik nr 4</w:t>
      </w:r>
    </w:p>
    <w:p w:rsidR="008D6802" w:rsidRPr="00E769EB" w:rsidRDefault="008D6802" w:rsidP="008D6802">
      <w:pPr>
        <w:keepNext/>
        <w:spacing w:before="240" w:after="60"/>
        <w:ind w:left="2124" w:firstLine="708"/>
        <w:jc w:val="both"/>
        <w:outlineLvl w:val="2"/>
        <w:rPr>
          <w:bCs/>
        </w:rPr>
      </w:pPr>
      <w:r w:rsidRPr="00E769EB">
        <w:rPr>
          <w:b/>
          <w:bCs/>
        </w:rPr>
        <w:t>ISTOTNE POSTANOWIENIA UMOWY</w:t>
      </w:r>
    </w:p>
    <w:p w:rsidR="008D6802" w:rsidRPr="00E769EB" w:rsidRDefault="008D6802" w:rsidP="008D6802"/>
    <w:p w:rsidR="008D6802" w:rsidRPr="00E769EB" w:rsidRDefault="008D6802" w:rsidP="008D6802">
      <w:pPr>
        <w:jc w:val="center"/>
        <w:rPr>
          <w:b/>
        </w:rPr>
      </w:pPr>
      <w:r w:rsidRPr="00E769EB">
        <w:rPr>
          <w:b/>
        </w:rPr>
        <w:t>§ 1</w:t>
      </w:r>
    </w:p>
    <w:p w:rsidR="008D6802" w:rsidRPr="00E769EB" w:rsidRDefault="008D6802" w:rsidP="008D6802">
      <w:pPr>
        <w:snapToGrid w:val="0"/>
        <w:jc w:val="both"/>
      </w:pPr>
      <w:r w:rsidRPr="00E769EB">
        <w:t>1.Zamawiający zamawia, a Wykonawca przyjmuje do wykonania:</w:t>
      </w:r>
    </w:p>
    <w:p w:rsidR="00AD1E32" w:rsidRPr="00E769EB" w:rsidRDefault="00BC7700" w:rsidP="00AD1E32">
      <w:pPr>
        <w:jc w:val="both"/>
      </w:pPr>
      <w:r w:rsidRPr="00E769EB">
        <w:rPr>
          <w:b/>
        </w:rPr>
        <w:t>wykonanie</w:t>
      </w:r>
      <w:r w:rsidR="00AD1E32" w:rsidRPr="00E769EB">
        <w:rPr>
          <w:b/>
        </w:rPr>
        <w:t xml:space="preserve"> uwierzytelnionej mapy sytuacyjnej z projektowanym podziałem nieruchomości do celów nabycia części nieruchomości przez Powiat Wołomiński:</w:t>
      </w:r>
    </w:p>
    <w:p w:rsidR="008D6802" w:rsidRPr="00E769EB" w:rsidRDefault="00AD1E32" w:rsidP="00AD1E32">
      <w:pPr>
        <w:ind w:firstLine="708"/>
        <w:rPr>
          <w:b/>
        </w:rPr>
      </w:pPr>
      <w:r w:rsidRPr="00E769EB">
        <w:rPr>
          <w:b/>
        </w:rPr>
        <w:t>* działka nr ew. 135 z obrębu Borzymy, gmina Jadów.</w:t>
      </w:r>
    </w:p>
    <w:p w:rsidR="008D6802" w:rsidRPr="00E769EB" w:rsidRDefault="008D6802" w:rsidP="008D6802">
      <w:pPr>
        <w:suppressAutoHyphens/>
        <w:jc w:val="both"/>
        <w:rPr>
          <w:bCs/>
        </w:rPr>
      </w:pPr>
      <w:r w:rsidRPr="00E769EB">
        <w:rPr>
          <w:bCs/>
        </w:rPr>
        <w:t>2.Prace określone w ust. 1 należy wykonać zgodnie z przepisami ustawy z dnia 17 maja 1989 r. Praw</w:t>
      </w:r>
      <w:r w:rsidR="009E5563" w:rsidRPr="00E769EB">
        <w:rPr>
          <w:bCs/>
        </w:rPr>
        <w:t>o geodezyjne i kartograficzne (</w:t>
      </w:r>
      <w:r w:rsidRPr="00E769EB">
        <w:rPr>
          <w:bCs/>
        </w:rPr>
        <w:t>tj. D</w:t>
      </w:r>
      <w:r w:rsidR="00AD1E32" w:rsidRPr="00E769EB">
        <w:rPr>
          <w:bCs/>
        </w:rPr>
        <w:t>z. U. z 2015,  poz. 520 ze zm.)</w:t>
      </w:r>
      <w:r w:rsidRPr="00E769EB">
        <w:rPr>
          <w:bCs/>
        </w:rPr>
        <w:t>, rozporządzenia Ministra Rozwoju Regionalnego i Budownictwa z dn. 29.03.2001</w:t>
      </w:r>
      <w:r w:rsidR="00AD1E32" w:rsidRPr="00E769EB">
        <w:rPr>
          <w:bCs/>
        </w:rPr>
        <w:t xml:space="preserve"> </w:t>
      </w:r>
      <w:r w:rsidRPr="00E769EB">
        <w:rPr>
          <w:bCs/>
        </w:rPr>
        <w:t>r</w:t>
      </w:r>
      <w:r w:rsidR="00AD1E32" w:rsidRPr="00E769EB">
        <w:rPr>
          <w:bCs/>
        </w:rPr>
        <w:t>.</w:t>
      </w:r>
      <w:r w:rsidRPr="00E769EB">
        <w:rPr>
          <w:bCs/>
        </w:rPr>
        <w:t xml:space="preserve"> w sprawie ewidencji gru</w:t>
      </w:r>
      <w:r w:rsidR="00460F39">
        <w:rPr>
          <w:bCs/>
        </w:rPr>
        <w:t>ntów i budynków (</w:t>
      </w:r>
      <w:r w:rsidRPr="00E769EB">
        <w:rPr>
          <w:bCs/>
        </w:rPr>
        <w:t>tj. Dz. U. z 2015</w:t>
      </w:r>
      <w:r w:rsidR="00AD1E32" w:rsidRPr="00E769EB">
        <w:rPr>
          <w:bCs/>
        </w:rPr>
        <w:t xml:space="preserve"> </w:t>
      </w:r>
      <w:r w:rsidRPr="00E769EB">
        <w:rPr>
          <w:bCs/>
        </w:rPr>
        <w:t>r</w:t>
      </w:r>
      <w:r w:rsidR="00AD1E32" w:rsidRPr="00E769EB">
        <w:rPr>
          <w:bCs/>
        </w:rPr>
        <w:t>.</w:t>
      </w:r>
      <w:r w:rsidR="00460F39">
        <w:rPr>
          <w:bCs/>
        </w:rPr>
        <w:t xml:space="preserve">  poz. 542 ze zm.</w:t>
      </w:r>
      <w:r w:rsidRPr="00E769EB">
        <w:rPr>
          <w:bCs/>
        </w:rPr>
        <w:t xml:space="preserve">) </w:t>
      </w:r>
    </w:p>
    <w:p w:rsidR="008D6802" w:rsidRPr="00E769EB" w:rsidRDefault="008D6802" w:rsidP="008D6802">
      <w:pPr>
        <w:suppressAutoHyphens/>
        <w:jc w:val="both"/>
        <w:rPr>
          <w:bCs/>
        </w:rPr>
      </w:pPr>
      <w:r w:rsidRPr="00E769EB">
        <w:rPr>
          <w:bCs/>
        </w:rPr>
        <w:t>3.</w:t>
      </w:r>
      <w:r w:rsidR="00AD1E32" w:rsidRPr="00E769EB">
        <w:rPr>
          <w:bCs/>
        </w:rPr>
        <w:t xml:space="preserve"> </w:t>
      </w:r>
      <w:r w:rsidRPr="00E769EB">
        <w:rPr>
          <w:bCs/>
        </w:rPr>
        <w:t xml:space="preserve">Prace określone w ust. 1 będą wykonywane w terminie </w:t>
      </w:r>
      <w:r w:rsidR="00DF2551" w:rsidRPr="00E769EB">
        <w:rPr>
          <w:bCs/>
        </w:rPr>
        <w:t>3</w:t>
      </w:r>
      <w:r w:rsidRPr="00E769EB">
        <w:rPr>
          <w:bCs/>
        </w:rPr>
        <w:t xml:space="preserve"> miesięcy od dnia podpisania umowy.</w:t>
      </w:r>
    </w:p>
    <w:p w:rsidR="008D6802" w:rsidRPr="00E769EB" w:rsidRDefault="008D6802" w:rsidP="008D6802">
      <w:pPr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E769EB">
        <w:rPr>
          <w:b/>
        </w:rPr>
        <w:t>§ 2</w:t>
      </w:r>
    </w:p>
    <w:p w:rsidR="008D6802" w:rsidRPr="00E769EB" w:rsidRDefault="008D6802" w:rsidP="00AD1E32">
      <w:pPr>
        <w:numPr>
          <w:ilvl w:val="3"/>
          <w:numId w:val="9"/>
        </w:numPr>
        <w:tabs>
          <w:tab w:val="clear" w:pos="3240"/>
          <w:tab w:val="num" w:pos="284"/>
        </w:tabs>
        <w:suppressAutoHyphens/>
        <w:ind w:left="426" w:hanging="426"/>
        <w:jc w:val="both"/>
      </w:pPr>
      <w:r w:rsidRPr="00E769EB">
        <w:t>Wykonawca zobowiązuje się do wykonania przedmiotu umowy zgodnie z obowiązującymi w tym zakresie przepisa</w:t>
      </w:r>
      <w:r w:rsidR="009E5563" w:rsidRPr="00E769EB">
        <w:t>mi i normami</w:t>
      </w:r>
      <w:r w:rsidRPr="00E769EB">
        <w:t>.</w:t>
      </w:r>
    </w:p>
    <w:p w:rsidR="008D6802" w:rsidRPr="00E769EB" w:rsidRDefault="008D6802" w:rsidP="00AD1E32">
      <w:pPr>
        <w:numPr>
          <w:ilvl w:val="3"/>
          <w:numId w:val="9"/>
        </w:numPr>
        <w:tabs>
          <w:tab w:val="clear" w:pos="3240"/>
          <w:tab w:val="num" w:pos="284"/>
        </w:tabs>
        <w:suppressAutoHyphens/>
        <w:ind w:left="426" w:hanging="426"/>
        <w:jc w:val="both"/>
      </w:pPr>
      <w:r w:rsidRPr="00E769EB">
        <w:t>Zamawiający w przypadku otrzymania wadliwie sporządzonego opracowania może:</w:t>
      </w:r>
    </w:p>
    <w:p w:rsidR="008D6802" w:rsidRPr="00E769EB" w:rsidRDefault="008D6802" w:rsidP="008D6802">
      <w:pPr>
        <w:jc w:val="both"/>
      </w:pPr>
      <w:r w:rsidRPr="00E769EB">
        <w:t xml:space="preserve">    - żądać od Wykonawcy bezpłatnego usunięcia wad, w terminie wyznaczonym </w:t>
      </w:r>
    </w:p>
    <w:p w:rsidR="008D6802" w:rsidRPr="00E769EB" w:rsidRDefault="008D6802" w:rsidP="008D6802">
      <w:pPr>
        <w:jc w:val="both"/>
      </w:pPr>
      <w:r w:rsidRPr="00E769EB">
        <w:t xml:space="preserve">      wykonawcy, bez względu na wysokość związanych z tym kosztów,</w:t>
      </w:r>
    </w:p>
    <w:p w:rsidR="008D6802" w:rsidRPr="00E769EB" w:rsidRDefault="008D6802" w:rsidP="008D6802">
      <w:pPr>
        <w:jc w:val="both"/>
      </w:pPr>
      <w:r w:rsidRPr="00E769EB">
        <w:t xml:space="preserve">    - odpowiednio obniżyć wynagrodzenie Wykonawcy w przypadku, gdyby wady nie zostały </w:t>
      </w:r>
    </w:p>
    <w:p w:rsidR="008D6802" w:rsidRPr="00E769EB" w:rsidRDefault="008D6802" w:rsidP="008D6802">
      <w:pPr>
        <w:jc w:val="both"/>
      </w:pPr>
      <w:r w:rsidRPr="00E769EB">
        <w:t xml:space="preserve">      usunięte w terminie</w:t>
      </w:r>
    </w:p>
    <w:p w:rsidR="008D6802" w:rsidRPr="00E769EB" w:rsidRDefault="008D6802" w:rsidP="008D6802">
      <w:pPr>
        <w:jc w:val="both"/>
      </w:pPr>
      <w:r w:rsidRPr="00E769EB">
        <w:t>3. Wykonawca udziela zamawiającemu gwarancji na wykonane prace geodezyjne i</w:t>
      </w:r>
      <w:r w:rsidR="00460F39">
        <w:t xml:space="preserve"> kartograficzne na okres 1 roku</w:t>
      </w:r>
      <w:bookmarkStart w:id="0" w:name="_GoBack"/>
      <w:bookmarkEnd w:id="0"/>
      <w:r w:rsidRPr="00E769EB">
        <w:t>, licząc  od dnia odbioru prac określonych w § 1 umowy.</w:t>
      </w:r>
    </w:p>
    <w:p w:rsidR="008D6802" w:rsidRPr="00E769EB" w:rsidRDefault="008D6802" w:rsidP="008D6802">
      <w:pPr>
        <w:jc w:val="center"/>
        <w:rPr>
          <w:b/>
        </w:rPr>
      </w:pPr>
      <w:r w:rsidRPr="00E769EB">
        <w:rPr>
          <w:b/>
        </w:rPr>
        <w:t>§ 3</w:t>
      </w:r>
    </w:p>
    <w:p w:rsidR="008D6802" w:rsidRPr="00E769EB" w:rsidRDefault="008D6802" w:rsidP="008D6802">
      <w:pPr>
        <w:jc w:val="both"/>
        <w:rPr>
          <w:u w:val="dotted"/>
        </w:rPr>
      </w:pPr>
      <w:r w:rsidRPr="00E769EB">
        <w:t>1. Przez wykonanie przedmiotu umowy strony rozumieją dostarczenie 4 egzemplarzy uwierzytelnionej mapy, opisanej  § 1,</w:t>
      </w:r>
      <w:r w:rsidRPr="00E769EB">
        <w:rPr>
          <w:b/>
        </w:rPr>
        <w:t xml:space="preserve"> </w:t>
      </w:r>
      <w:r w:rsidRPr="00E769EB">
        <w:t>przyjętej  do Państwowego Zasobu Geodezyjnego i Kartograficznego, do Wydziału Gospodarki Nieruchomościami Starostwa Powiatowego w Wołominie przy ul. Powstańców 8/10</w:t>
      </w:r>
    </w:p>
    <w:p w:rsidR="008D6802" w:rsidRPr="00E769EB" w:rsidRDefault="008D6802" w:rsidP="008D6802">
      <w:pPr>
        <w:jc w:val="center"/>
        <w:rPr>
          <w:b/>
        </w:rPr>
      </w:pPr>
      <w:r w:rsidRPr="00E769EB">
        <w:rPr>
          <w:b/>
        </w:rPr>
        <w:t>§ 4</w:t>
      </w:r>
    </w:p>
    <w:p w:rsidR="008D6802" w:rsidRPr="00E769EB" w:rsidRDefault="00AD1E32" w:rsidP="008D6802">
      <w:pPr>
        <w:jc w:val="both"/>
      </w:pPr>
      <w:r w:rsidRPr="00E769EB">
        <w:t>1. Strony ustalają</w:t>
      </w:r>
      <w:r w:rsidR="008D6802" w:rsidRPr="00E769EB">
        <w:t xml:space="preserve">, że obowiązująca ich forma wynagrodzenia jest wynagrodzeniem </w:t>
      </w:r>
      <w:r w:rsidRPr="00E769EB">
        <w:t>ryczałtowym za zamówiona usługę</w:t>
      </w:r>
      <w:r w:rsidR="008D6802" w:rsidRPr="00E769EB">
        <w:t>, o której mowa w § 1. Wynagrodzenie ryczałtowe jest ustalone na podstawie oferty stanowiącej załącznik nr 1 do niniejszej umowy.</w:t>
      </w:r>
    </w:p>
    <w:p w:rsidR="008D6802" w:rsidRPr="00E769EB" w:rsidRDefault="008D6802" w:rsidP="008D6802">
      <w:pPr>
        <w:jc w:val="both"/>
        <w:rPr>
          <w:b/>
        </w:rPr>
      </w:pPr>
      <w:r w:rsidRPr="00E769EB">
        <w:rPr>
          <w:b/>
        </w:rPr>
        <w:t>2. Wynagrodzenie za wykonanie przedmiotu umowy określonego w § 1, strony ustalają na kwotę  netto………………..zł (słownie:…………………………………….……………)</w:t>
      </w:r>
    </w:p>
    <w:p w:rsidR="008D6802" w:rsidRPr="00E769EB" w:rsidRDefault="008D6802" w:rsidP="008D6802">
      <w:pPr>
        <w:jc w:val="both"/>
        <w:rPr>
          <w:b/>
        </w:rPr>
      </w:pPr>
      <w:r w:rsidRPr="00E769EB">
        <w:rPr>
          <w:b/>
        </w:rPr>
        <w:t xml:space="preserve">plus 23% podatku VAT, tj. : ………………….……………………..... zł ( słownie ………  </w:t>
      </w:r>
    </w:p>
    <w:p w:rsidR="008D6802" w:rsidRPr="00E769EB" w:rsidRDefault="008D6802" w:rsidP="008D6802">
      <w:pPr>
        <w:jc w:val="both"/>
        <w:rPr>
          <w:b/>
        </w:rPr>
      </w:pPr>
      <w:r w:rsidRPr="00E769EB">
        <w:rPr>
          <w:b/>
        </w:rPr>
        <w:t>…………………………………………………………………………………………………)</w:t>
      </w:r>
    </w:p>
    <w:p w:rsidR="008D6802" w:rsidRPr="00E769EB" w:rsidRDefault="008D6802" w:rsidP="008D6802">
      <w:pPr>
        <w:jc w:val="both"/>
        <w:rPr>
          <w:b/>
        </w:rPr>
      </w:pPr>
      <w:r w:rsidRPr="00E769EB">
        <w:rPr>
          <w:b/>
        </w:rPr>
        <w:t>co stanowi  kwotę brutto ………………………………zł (słownie: ………………………..</w:t>
      </w:r>
    </w:p>
    <w:p w:rsidR="008D6802" w:rsidRPr="00E769EB" w:rsidRDefault="008D6802" w:rsidP="008D6802">
      <w:pPr>
        <w:jc w:val="both"/>
        <w:rPr>
          <w:b/>
        </w:rPr>
      </w:pPr>
      <w:r w:rsidRPr="00E769EB">
        <w:rPr>
          <w:b/>
        </w:rPr>
        <w:t>…………………………………………………………………….……………………………)</w:t>
      </w:r>
    </w:p>
    <w:p w:rsidR="008D6802" w:rsidRPr="00E769EB" w:rsidRDefault="008D6802" w:rsidP="008D6802">
      <w:pPr>
        <w:jc w:val="both"/>
      </w:pPr>
      <w:r w:rsidRPr="00E769EB">
        <w:t>3. Zapłata wynagrodzenia  nastąpi po wykonaniu prac, na rachunek wykonawcy w terminie 30 dni od dnia doręczenia faktury do siedziby zamawiającego.</w:t>
      </w:r>
    </w:p>
    <w:p w:rsidR="008D6802" w:rsidRPr="00E769EB" w:rsidRDefault="008D6802" w:rsidP="008D6802">
      <w:pPr>
        <w:jc w:val="both"/>
      </w:pPr>
      <w:r w:rsidRPr="00E769EB">
        <w:t>4.</w:t>
      </w:r>
      <w:r w:rsidR="00AD1E32" w:rsidRPr="00E769EB">
        <w:t xml:space="preserve"> </w:t>
      </w:r>
      <w:r w:rsidRPr="00E769EB">
        <w:t>Rozliczenie nastąpi po podpisaniu przez strony protokołu przekazania dokumentacji.</w:t>
      </w:r>
    </w:p>
    <w:p w:rsidR="008D6802" w:rsidRPr="00E769EB" w:rsidRDefault="008D6802" w:rsidP="008D6802">
      <w:pPr>
        <w:shd w:val="clear" w:color="auto" w:fill="FFFFFF"/>
        <w:tabs>
          <w:tab w:val="left" w:pos="394"/>
          <w:tab w:val="left" w:pos="426"/>
        </w:tabs>
        <w:suppressAutoHyphens/>
        <w:jc w:val="both"/>
      </w:pPr>
      <w:r w:rsidRPr="00E769EB">
        <w:t>5.</w:t>
      </w:r>
      <w:r w:rsidR="00AD1E32" w:rsidRPr="00E769EB">
        <w:t xml:space="preserve"> </w:t>
      </w:r>
      <w:r w:rsidRPr="00E769EB">
        <w:t>Za datę zapłaty uważać się będzie datę polecenia przelewu pieniędzy na rachunek Wykonawcy.</w:t>
      </w:r>
    </w:p>
    <w:p w:rsidR="008D6802" w:rsidRPr="00E769EB" w:rsidRDefault="008D6802" w:rsidP="008D6802">
      <w:pPr>
        <w:jc w:val="both"/>
      </w:pPr>
      <w:r w:rsidRPr="00E769EB">
        <w:t>6.</w:t>
      </w:r>
      <w:r w:rsidR="00AD1E32" w:rsidRPr="00E769EB">
        <w:t xml:space="preserve"> </w:t>
      </w:r>
      <w:r w:rsidRPr="00E769EB">
        <w:t>Zamawiający oświadcza, że jest podatnikiem podatku VAT</w:t>
      </w:r>
      <w:r w:rsidR="009E5563" w:rsidRPr="00E769EB">
        <w:t>.</w:t>
      </w:r>
    </w:p>
    <w:p w:rsidR="008D6802" w:rsidRPr="00E769EB" w:rsidRDefault="008D6802" w:rsidP="008D6802">
      <w:pPr>
        <w:jc w:val="center"/>
        <w:rPr>
          <w:b/>
          <w:bCs/>
        </w:rPr>
      </w:pPr>
      <w:r w:rsidRPr="00E769EB">
        <w:rPr>
          <w:b/>
          <w:bCs/>
        </w:rPr>
        <w:t>§ 5</w:t>
      </w:r>
    </w:p>
    <w:p w:rsidR="008D6802" w:rsidRPr="00E769EB" w:rsidRDefault="008D6802" w:rsidP="008D6802">
      <w:pPr>
        <w:numPr>
          <w:ilvl w:val="6"/>
          <w:numId w:val="9"/>
        </w:numPr>
        <w:tabs>
          <w:tab w:val="num" w:pos="284"/>
        </w:tabs>
        <w:ind w:hanging="5400"/>
        <w:jc w:val="both"/>
      </w:pPr>
      <w:r w:rsidRPr="00E769EB">
        <w:t>Do obowiązków Zamawiającego należy:</w:t>
      </w:r>
    </w:p>
    <w:p w:rsidR="008D6802" w:rsidRPr="00E769EB" w:rsidRDefault="008D6802" w:rsidP="008D6802">
      <w:pPr>
        <w:numPr>
          <w:ilvl w:val="0"/>
          <w:numId w:val="12"/>
        </w:numPr>
        <w:tabs>
          <w:tab w:val="left" w:pos="993"/>
        </w:tabs>
        <w:ind w:firstLine="284"/>
        <w:jc w:val="both"/>
      </w:pPr>
      <w:r w:rsidRPr="00E769EB">
        <w:t>zapłata za wykonany przedmiot zamówienia.</w:t>
      </w:r>
    </w:p>
    <w:p w:rsidR="008D6802" w:rsidRPr="00E769EB" w:rsidRDefault="008D6802" w:rsidP="008D6802">
      <w:pPr>
        <w:numPr>
          <w:ilvl w:val="0"/>
          <w:numId w:val="12"/>
        </w:numPr>
        <w:tabs>
          <w:tab w:val="left" w:pos="993"/>
        </w:tabs>
        <w:ind w:firstLine="284"/>
        <w:jc w:val="both"/>
      </w:pPr>
      <w:r w:rsidRPr="00E769EB">
        <w:t>zapewnienie nadzoru inwestorskiego.</w:t>
      </w:r>
    </w:p>
    <w:p w:rsidR="008D6802" w:rsidRPr="00E769EB" w:rsidRDefault="008D6802" w:rsidP="008D6802">
      <w:pPr>
        <w:tabs>
          <w:tab w:val="left" w:pos="0"/>
        </w:tabs>
        <w:jc w:val="both"/>
      </w:pPr>
      <w:r w:rsidRPr="00E769EB">
        <w:t>2. Do obowiązków Wykonawcy należy:</w:t>
      </w:r>
    </w:p>
    <w:p w:rsidR="008D6802" w:rsidRPr="00E769EB" w:rsidRDefault="008D6802" w:rsidP="008D6802">
      <w:pPr>
        <w:numPr>
          <w:ilvl w:val="4"/>
          <w:numId w:val="9"/>
        </w:numPr>
        <w:tabs>
          <w:tab w:val="left" w:pos="426"/>
        </w:tabs>
        <w:ind w:left="709" w:hanging="425"/>
        <w:jc w:val="both"/>
      </w:pPr>
      <w:r w:rsidRPr="00E769EB">
        <w:lastRenderedPageBreak/>
        <w:t>sporządzenie opracowania geodezyjnego będącego przedmiotem umowy zgodnie z zasadami wiedzy technicznej i obowiązującymi przepisami prawa.</w:t>
      </w:r>
      <w:r w:rsidRPr="00E769EB">
        <w:rPr>
          <w:b/>
        </w:rPr>
        <w:t xml:space="preserve"> </w:t>
      </w:r>
    </w:p>
    <w:p w:rsidR="008D6802" w:rsidRPr="00E769EB" w:rsidRDefault="008D6802" w:rsidP="008D6802">
      <w:pPr>
        <w:tabs>
          <w:tab w:val="left" w:pos="-142"/>
          <w:tab w:val="left" w:pos="3686"/>
          <w:tab w:val="left" w:pos="4253"/>
          <w:tab w:val="left" w:pos="4395"/>
        </w:tabs>
        <w:jc w:val="center"/>
        <w:rPr>
          <w:b/>
        </w:rPr>
      </w:pPr>
      <w:r w:rsidRPr="00E769EB">
        <w:rPr>
          <w:b/>
        </w:rPr>
        <w:t>§ 6</w:t>
      </w:r>
    </w:p>
    <w:p w:rsidR="008D6802" w:rsidRPr="00E769EB" w:rsidRDefault="008D6802" w:rsidP="008D6802">
      <w:pPr>
        <w:tabs>
          <w:tab w:val="left" w:pos="0"/>
          <w:tab w:val="left" w:pos="4111"/>
        </w:tabs>
        <w:ind w:right="2266"/>
        <w:jc w:val="both"/>
      </w:pPr>
      <w:r w:rsidRPr="00E769EB">
        <w:t>1. Strony uzgadniają stosowanie następujących kar umownych:</w:t>
      </w:r>
    </w:p>
    <w:p w:rsidR="008D6802" w:rsidRPr="00E769EB" w:rsidRDefault="008D6802" w:rsidP="008D6802">
      <w:pPr>
        <w:numPr>
          <w:ilvl w:val="0"/>
          <w:numId w:val="13"/>
        </w:numPr>
        <w:tabs>
          <w:tab w:val="left" w:pos="993"/>
        </w:tabs>
        <w:ind w:hanging="436"/>
        <w:jc w:val="both"/>
      </w:pPr>
      <w:r w:rsidRPr="00E769EB">
        <w:t>W przypadku odstąpienia od umowy przez Zamawiającego z przyczyn, za które ponosi odpowiedzialność Wykonawca, Wykonawca zapłaci Zamawiającemu karę w wysokości 15 % wartości brutto przedmiotu umowy, o której mowa § 4 ust. 2 umowy,</w:t>
      </w:r>
    </w:p>
    <w:p w:rsidR="008D6802" w:rsidRPr="00E769EB" w:rsidRDefault="008D6802" w:rsidP="008D6802">
      <w:pPr>
        <w:numPr>
          <w:ilvl w:val="0"/>
          <w:numId w:val="13"/>
        </w:numPr>
        <w:shd w:val="clear" w:color="auto" w:fill="FFFFFF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436"/>
        <w:jc w:val="both"/>
      </w:pPr>
      <w:r w:rsidRPr="00E769EB">
        <w:t xml:space="preserve">Za opóźnienie w wykonaniu przedmiotu umowy Wykonawca zapłaci Zamawiającemu  kary umowne w wysokości 2 % wartości brutto, przedmiotu umowy o którym mowa w § 4 ust. 2 za każdy rozpoczęty dzień </w:t>
      </w:r>
      <w:r w:rsidRPr="00E769EB">
        <w:rPr>
          <w:spacing w:val="1"/>
        </w:rPr>
        <w:t xml:space="preserve">opóźnienia licząc od terminu ustalonego w </w:t>
      </w:r>
      <w:r w:rsidRPr="00E769EB">
        <w:rPr>
          <w:spacing w:val="3"/>
          <w:w w:val="101"/>
        </w:rPr>
        <w:t>§ 2.</w:t>
      </w:r>
    </w:p>
    <w:p w:rsidR="009E5563" w:rsidRPr="00E769EB" w:rsidRDefault="008D6802" w:rsidP="008D6802">
      <w:pPr>
        <w:numPr>
          <w:ilvl w:val="0"/>
          <w:numId w:val="13"/>
        </w:numPr>
        <w:shd w:val="clear" w:color="auto" w:fill="FFFFFF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436"/>
      </w:pPr>
      <w:r w:rsidRPr="00E769EB">
        <w:t xml:space="preserve">Za opóźnienie w usunięciu wad Wykonawca zapłaci Zamawiającemu karę umowną  w wysokości 2% wartości brutto przedmiotu umowy o której mowa w § 4 ust. 2 za każdy rozpoczęty dzień </w:t>
      </w:r>
      <w:r w:rsidRPr="00E769EB">
        <w:rPr>
          <w:spacing w:val="1"/>
        </w:rPr>
        <w:t xml:space="preserve">opóźnienia licząc od upływu wyznaczonego przez Zamawiającego terminu. </w:t>
      </w:r>
    </w:p>
    <w:p w:rsidR="008D6802" w:rsidRPr="00E769EB" w:rsidRDefault="008D6802" w:rsidP="009E5563">
      <w:pPr>
        <w:shd w:val="clear" w:color="auto" w:fill="FFFFFF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E769EB">
        <w:rPr>
          <w:b/>
        </w:rPr>
        <w:t>§ 7</w:t>
      </w:r>
    </w:p>
    <w:p w:rsidR="008D6802" w:rsidRPr="00E769EB" w:rsidRDefault="008D6802" w:rsidP="008D6802">
      <w:pPr>
        <w:jc w:val="both"/>
      </w:pPr>
      <w:r w:rsidRPr="00E769EB">
        <w:t xml:space="preserve">Zamawiający może odstąpić od umowy z powodu niewykonania przez Wykonawcę przedmiotu umowy w terminie lub niedotrzymania innych istotnych warunków umowy, po uprzednim wezwaniu Wykonawcy do należytego wykonania umowy i wyznaczeniu w tym celu dodatkowego terminu, z zagrożeniem odstąpienia od umowy po bezskutecznym upływie tego terminu. </w:t>
      </w:r>
    </w:p>
    <w:p w:rsidR="008D6802" w:rsidRPr="00E769EB" w:rsidRDefault="008D6802" w:rsidP="008D6802">
      <w:pPr>
        <w:tabs>
          <w:tab w:val="left" w:pos="4111"/>
        </w:tabs>
        <w:jc w:val="center"/>
        <w:rPr>
          <w:b/>
        </w:rPr>
      </w:pPr>
      <w:r w:rsidRPr="00E769EB">
        <w:rPr>
          <w:b/>
        </w:rPr>
        <w:t>§ 8</w:t>
      </w:r>
    </w:p>
    <w:p w:rsidR="008D6802" w:rsidRPr="00E769EB" w:rsidRDefault="008D6802" w:rsidP="008D6802">
      <w:pPr>
        <w:widowControl w:val="0"/>
        <w:suppressAutoHyphens/>
        <w:jc w:val="both"/>
        <w:rPr>
          <w:rFonts w:eastAsia="Arial Unicode MS"/>
        </w:rPr>
      </w:pPr>
      <w:r w:rsidRPr="00E769EB">
        <w:rPr>
          <w:rFonts w:eastAsia="Arial Unicode MS"/>
        </w:rPr>
        <w:t>Strony ustalają, że obowiązującą formą odszkodowania przewyższającego wysokość kar umownych za niewykonanie lub nienależyte wykonanie umowy, będzie odszkodowanie na ogólnych zasadach (art. 471 Kodeksu cywilnego).</w:t>
      </w:r>
    </w:p>
    <w:p w:rsidR="008D6802" w:rsidRPr="00E769EB" w:rsidRDefault="008D6802" w:rsidP="008D6802">
      <w:pPr>
        <w:widowControl w:val="0"/>
        <w:suppressAutoHyphens/>
        <w:jc w:val="center"/>
        <w:rPr>
          <w:rFonts w:eastAsia="Arial Unicode MS"/>
        </w:rPr>
      </w:pPr>
      <w:r w:rsidRPr="00E769EB">
        <w:rPr>
          <w:rFonts w:eastAsia="Arial Unicode MS"/>
          <w:b/>
        </w:rPr>
        <w:t>§ 9</w:t>
      </w:r>
    </w:p>
    <w:p w:rsidR="008D6802" w:rsidRPr="00E769EB" w:rsidRDefault="008D6802" w:rsidP="008D6802">
      <w:pPr>
        <w:widowControl w:val="0"/>
        <w:suppressAutoHyphens/>
        <w:jc w:val="both"/>
        <w:rPr>
          <w:rFonts w:eastAsia="Arial Unicode MS"/>
        </w:rPr>
      </w:pPr>
      <w:r w:rsidRPr="00E769EB">
        <w:rPr>
          <w:rFonts w:eastAsia="Arial Unicode MS"/>
        </w:rPr>
        <w:t>Bez pisemnej zgody Zamawiającego, Wykonawca nie może powierzyć wykonania umowy innym osobom.</w:t>
      </w:r>
    </w:p>
    <w:p w:rsidR="008D6802" w:rsidRPr="00E769EB" w:rsidRDefault="008D6802" w:rsidP="008D6802">
      <w:pPr>
        <w:widowControl w:val="0"/>
        <w:suppressAutoHyphens/>
        <w:jc w:val="center"/>
        <w:rPr>
          <w:rFonts w:eastAsia="Arial Unicode MS"/>
        </w:rPr>
      </w:pPr>
      <w:r w:rsidRPr="00E769EB">
        <w:rPr>
          <w:rFonts w:eastAsia="Arial Unicode MS"/>
          <w:b/>
        </w:rPr>
        <w:t>§ 10</w:t>
      </w:r>
    </w:p>
    <w:p w:rsidR="008D6802" w:rsidRPr="00E769EB" w:rsidRDefault="008D6802" w:rsidP="008D6802">
      <w:pPr>
        <w:jc w:val="both"/>
      </w:pPr>
      <w:r w:rsidRPr="00E769EB">
        <w:t xml:space="preserve">1. W sprawach nieuregulowanych niniejszą umową mają zastosowanie ustalenia właściwych przepisów prawa. </w:t>
      </w:r>
    </w:p>
    <w:p w:rsidR="008D6802" w:rsidRPr="00E769EB" w:rsidRDefault="008D6802" w:rsidP="008D6802">
      <w:pPr>
        <w:jc w:val="both"/>
      </w:pPr>
      <w:r w:rsidRPr="00E769EB">
        <w:t>2. Wszelkie ewentualne spory wynikające z niniejszej umowy będą rozstrzygane przez sąd właściwy miejscowo dla siedziby Zamawiającego.</w:t>
      </w:r>
    </w:p>
    <w:p w:rsidR="008D6802" w:rsidRPr="00E769EB" w:rsidRDefault="008D6802" w:rsidP="008D6802">
      <w:pPr>
        <w:suppressAutoHyphens/>
        <w:jc w:val="both"/>
        <w:rPr>
          <w:lang w:eastAsia="ar-SA"/>
        </w:rPr>
      </w:pPr>
      <w:r w:rsidRPr="00E769EB">
        <w:rPr>
          <w:lang w:eastAsia="ar-SA"/>
        </w:rPr>
        <w:t>3. Zmiana postanowień zawartej umowy może nastąpić za zgodą obu stron wyrażoną na piśmie, pod rygorem nieważności.</w:t>
      </w:r>
    </w:p>
    <w:p w:rsidR="008D6802" w:rsidRPr="00E769EB" w:rsidRDefault="008D6802" w:rsidP="008D6802">
      <w:pPr>
        <w:jc w:val="center"/>
        <w:rPr>
          <w:b/>
        </w:rPr>
      </w:pPr>
      <w:r w:rsidRPr="00E769EB">
        <w:rPr>
          <w:b/>
        </w:rPr>
        <w:t>§ 11</w:t>
      </w:r>
    </w:p>
    <w:p w:rsidR="008D6802" w:rsidRPr="00E769EB" w:rsidRDefault="008D6802" w:rsidP="008D6802">
      <w:pPr>
        <w:jc w:val="both"/>
      </w:pPr>
      <w:r w:rsidRPr="00E769EB">
        <w:t>Umowa została sporządzona w czterech jednobrzmiących egzemplarzach, trzy dla Zamawiającego jeden dla Wykonawcy.</w:t>
      </w:r>
    </w:p>
    <w:p w:rsidR="008D6802" w:rsidRPr="00E769EB" w:rsidRDefault="008D6802" w:rsidP="008D6802">
      <w:pPr>
        <w:jc w:val="both"/>
        <w:rPr>
          <w:i/>
        </w:rPr>
      </w:pPr>
    </w:p>
    <w:p w:rsidR="008D6802" w:rsidRPr="00E769EB" w:rsidRDefault="008D6802" w:rsidP="008D6802">
      <w:pPr>
        <w:jc w:val="right"/>
        <w:rPr>
          <w:b/>
          <w:i/>
        </w:rPr>
      </w:pPr>
      <w:r w:rsidRPr="00E769EB">
        <w:rPr>
          <w:b/>
          <w:i/>
        </w:rPr>
        <w:t>Akceptujemy istotne postanowienia umowy</w:t>
      </w:r>
    </w:p>
    <w:p w:rsidR="008D6802" w:rsidRPr="00E769EB" w:rsidRDefault="008D6802" w:rsidP="008D6802">
      <w:pPr>
        <w:jc w:val="right"/>
        <w:rPr>
          <w:i/>
        </w:rPr>
      </w:pPr>
      <w:r w:rsidRPr="00E769EB">
        <w:rPr>
          <w:i/>
        </w:rPr>
        <w:t>Miejscowość ..................................... dnia ................................. 2016 roku.</w:t>
      </w:r>
    </w:p>
    <w:p w:rsidR="008D6802" w:rsidRPr="00E769EB" w:rsidRDefault="008D6802" w:rsidP="008D6802">
      <w:pPr>
        <w:jc w:val="right"/>
        <w:rPr>
          <w:i/>
        </w:rPr>
      </w:pPr>
    </w:p>
    <w:p w:rsidR="008D6802" w:rsidRPr="00E769EB" w:rsidRDefault="008D6802" w:rsidP="008D6802">
      <w:pPr>
        <w:jc w:val="right"/>
        <w:rPr>
          <w:i/>
        </w:rPr>
      </w:pPr>
    </w:p>
    <w:p w:rsidR="008D6802" w:rsidRPr="00E769EB" w:rsidRDefault="008D6802" w:rsidP="008D6802">
      <w:pPr>
        <w:jc w:val="right"/>
        <w:rPr>
          <w:i/>
        </w:rPr>
      </w:pPr>
      <w:r w:rsidRPr="00E769EB">
        <w:rPr>
          <w:i/>
        </w:rPr>
        <w:t>.......................................................................</w:t>
      </w:r>
    </w:p>
    <w:p w:rsidR="008D6802" w:rsidRPr="00E769EB" w:rsidRDefault="008D6802" w:rsidP="008D6802">
      <w:pPr>
        <w:jc w:val="right"/>
        <w:rPr>
          <w:i/>
        </w:rPr>
      </w:pPr>
      <w:r w:rsidRPr="00E769EB">
        <w:rPr>
          <w:i/>
        </w:rPr>
        <w:t xml:space="preserve"> (pieczęć i podpis osoby uprawnionej do</w:t>
      </w:r>
    </w:p>
    <w:p w:rsidR="008D6802" w:rsidRPr="00E769EB" w:rsidRDefault="008D6802" w:rsidP="008D6802">
      <w:pPr>
        <w:jc w:val="right"/>
        <w:rPr>
          <w:i/>
        </w:rPr>
      </w:pPr>
      <w:r w:rsidRPr="00E769EB">
        <w:rPr>
          <w:i/>
        </w:rPr>
        <w:t>składania oświadczeń woli w imieniu Wykonawcy)</w:t>
      </w:r>
    </w:p>
    <w:p w:rsidR="008D6802" w:rsidRPr="00E769EB" w:rsidRDefault="008D6802" w:rsidP="008D6802">
      <w:pPr>
        <w:jc w:val="right"/>
      </w:pPr>
    </w:p>
    <w:p w:rsidR="00C07B57" w:rsidRPr="00E769EB" w:rsidRDefault="00C07B57" w:rsidP="008D6802"/>
    <w:sectPr w:rsidR="00C07B57" w:rsidRPr="00E769EB" w:rsidSect="00D35E25">
      <w:footerReference w:type="default" r:id="rId9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A61" w:rsidRDefault="00B72A61">
      <w:r>
        <w:separator/>
      </w:r>
    </w:p>
  </w:endnote>
  <w:endnote w:type="continuationSeparator" w:id="0">
    <w:p w:rsidR="00B72A61" w:rsidRDefault="00B7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42E" w:rsidRDefault="00B72A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A61" w:rsidRDefault="00B72A61">
      <w:r>
        <w:separator/>
      </w:r>
    </w:p>
  </w:footnote>
  <w:footnote w:type="continuationSeparator" w:id="0">
    <w:p w:rsidR="00B72A61" w:rsidRDefault="00B72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3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BBE309B"/>
    <w:multiLevelType w:val="multilevel"/>
    <w:tmpl w:val="DA684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18ED729D"/>
    <w:multiLevelType w:val="hybridMultilevel"/>
    <w:tmpl w:val="CA0A67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671A1"/>
    <w:multiLevelType w:val="hybridMultilevel"/>
    <w:tmpl w:val="48F8C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40BBC"/>
    <w:multiLevelType w:val="hybridMultilevel"/>
    <w:tmpl w:val="C024C9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D67C4"/>
    <w:multiLevelType w:val="hybridMultilevel"/>
    <w:tmpl w:val="3712F5FA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E1723"/>
    <w:multiLevelType w:val="hybridMultilevel"/>
    <w:tmpl w:val="6DF0FA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5E0D5C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2">
    <w:nsid w:val="5CC5370A"/>
    <w:multiLevelType w:val="multilevel"/>
    <w:tmpl w:val="C5246BEC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3">
    <w:nsid w:val="60766575"/>
    <w:multiLevelType w:val="hybridMultilevel"/>
    <w:tmpl w:val="E74A81DA"/>
    <w:lvl w:ilvl="0" w:tplc="0B7870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4"/>
  </w:num>
  <w:num w:numId="8">
    <w:abstractNumId w:val="11"/>
  </w:num>
  <w:num w:numId="9">
    <w:abstractNumId w:val="0"/>
  </w:num>
  <w:num w:numId="10">
    <w:abstractNumId w:val="9"/>
  </w:num>
  <w:num w:numId="11">
    <w:abstractNumId w:val="10"/>
  </w:num>
  <w:num w:numId="12">
    <w:abstractNumId w:val="6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802"/>
    <w:rsid w:val="000043ED"/>
    <w:rsid w:val="00460F39"/>
    <w:rsid w:val="00803101"/>
    <w:rsid w:val="00842DAD"/>
    <w:rsid w:val="008D6802"/>
    <w:rsid w:val="009E5563"/>
    <w:rsid w:val="00A12723"/>
    <w:rsid w:val="00AD1E32"/>
    <w:rsid w:val="00B72A61"/>
    <w:rsid w:val="00BC7700"/>
    <w:rsid w:val="00C07B57"/>
    <w:rsid w:val="00DF2551"/>
    <w:rsid w:val="00E45DDC"/>
    <w:rsid w:val="00E769EB"/>
    <w:rsid w:val="00ED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802"/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802"/>
    <w:pPr>
      <w:ind w:left="708"/>
    </w:pPr>
  </w:style>
  <w:style w:type="paragraph" w:styleId="Stopka">
    <w:name w:val="footer"/>
    <w:basedOn w:val="Normalny"/>
    <w:link w:val="StopkaZnak"/>
    <w:uiPriority w:val="99"/>
    <w:rsid w:val="008D68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6802"/>
    <w:rPr>
      <w:rFonts w:eastAsia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802"/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802"/>
    <w:pPr>
      <w:ind w:left="708"/>
    </w:pPr>
  </w:style>
  <w:style w:type="paragraph" w:styleId="Stopka">
    <w:name w:val="footer"/>
    <w:basedOn w:val="Normalny"/>
    <w:link w:val="StopkaZnak"/>
    <w:uiPriority w:val="99"/>
    <w:rsid w:val="008D68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6802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gn@powiat-wolomins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2606</Words>
  <Characters>15639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Wysocki</dc:creator>
  <cp:lastModifiedBy>Michał Wysocki</cp:lastModifiedBy>
  <cp:revision>13</cp:revision>
  <cp:lastPrinted>2016-07-22T11:07:00Z</cp:lastPrinted>
  <dcterms:created xsi:type="dcterms:W3CDTF">2016-07-21T13:46:00Z</dcterms:created>
  <dcterms:modified xsi:type="dcterms:W3CDTF">2016-07-22T11:26:00Z</dcterms:modified>
</cp:coreProperties>
</file>